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  <w:bookmarkStart w:id="0" w:name="bookmark3"/>
      <w:r w:rsidRPr="00993292">
        <w:rPr>
          <w:b/>
          <w:smallCaps/>
          <w:sz w:val="28"/>
          <w:szCs w:val="28"/>
        </w:rPr>
        <w:t>Министерство образования Тульской области</w:t>
      </w: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  <w:r w:rsidRPr="00993292">
        <w:rPr>
          <w:b/>
          <w:smallCaps/>
          <w:sz w:val="28"/>
          <w:szCs w:val="28"/>
        </w:rPr>
        <w:t>ГПОУ ТО</w:t>
      </w:r>
    </w:p>
    <w:p w:rsidR="00993292" w:rsidRPr="00993292" w:rsidRDefault="00993292" w:rsidP="00993292">
      <w:pPr>
        <w:pStyle w:val="af0"/>
        <w:ind w:firstLine="0"/>
        <w:jc w:val="center"/>
        <w:rPr>
          <w:b/>
          <w:smallCaps/>
          <w:sz w:val="28"/>
          <w:szCs w:val="28"/>
        </w:rPr>
      </w:pPr>
      <w:r w:rsidRPr="00993292">
        <w:rPr>
          <w:b/>
          <w:smallCaps/>
          <w:sz w:val="28"/>
          <w:szCs w:val="28"/>
        </w:rPr>
        <w:t>«Тульский колледж профессиональных технологий и сервиса»</w:t>
      </w: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mallCaps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  <w:r w:rsidRPr="00993292">
        <w:rPr>
          <w:b/>
          <w:sz w:val="28"/>
          <w:szCs w:val="28"/>
        </w:rPr>
        <w:t xml:space="preserve">Курс лекций по дисциплине: </w:t>
      </w: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  <w:r w:rsidRPr="009932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Физиология питания</w:t>
      </w:r>
      <w:r w:rsidRPr="00993292">
        <w:rPr>
          <w:b/>
          <w:sz w:val="28"/>
          <w:szCs w:val="28"/>
        </w:rPr>
        <w:t>»</w:t>
      </w: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03"/>
        <w:gridCol w:w="4867"/>
      </w:tblGrid>
      <w:tr w:rsidR="00993292" w:rsidRPr="00993292" w:rsidTr="00993292">
        <w:tc>
          <w:tcPr>
            <w:tcW w:w="5341" w:type="dxa"/>
          </w:tcPr>
          <w:p w:rsidR="00993292" w:rsidRPr="00993292" w:rsidRDefault="00993292" w:rsidP="00993292">
            <w:pPr>
              <w:pStyle w:val="af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993292" w:rsidRPr="00993292" w:rsidRDefault="00993292" w:rsidP="00993292">
            <w:pPr>
              <w:pStyle w:val="af0"/>
              <w:ind w:firstLine="709"/>
              <w:jc w:val="center"/>
              <w:rPr>
                <w:sz w:val="28"/>
                <w:szCs w:val="28"/>
              </w:rPr>
            </w:pPr>
            <w:r w:rsidRPr="00993292">
              <w:rPr>
                <w:sz w:val="28"/>
                <w:szCs w:val="28"/>
              </w:rPr>
              <w:t>Составил: О.В. Смоликова</w:t>
            </w:r>
          </w:p>
        </w:tc>
      </w:tr>
    </w:tbl>
    <w:p w:rsidR="00993292" w:rsidRPr="00993292" w:rsidRDefault="00993292" w:rsidP="00993292">
      <w:pPr>
        <w:pStyle w:val="af0"/>
        <w:ind w:firstLine="709"/>
        <w:jc w:val="center"/>
        <w:rPr>
          <w:b/>
          <w:sz w:val="28"/>
          <w:szCs w:val="28"/>
        </w:rPr>
      </w:pPr>
    </w:p>
    <w:p w:rsidR="00993292" w:rsidRPr="00993292" w:rsidRDefault="00993292" w:rsidP="00993292">
      <w:pPr>
        <w:pStyle w:val="af0"/>
        <w:ind w:firstLine="709"/>
        <w:jc w:val="right"/>
        <w:rPr>
          <w:sz w:val="28"/>
          <w:szCs w:val="28"/>
        </w:rPr>
      </w:pPr>
    </w:p>
    <w:p w:rsidR="00993292" w:rsidRPr="00993292" w:rsidRDefault="00993292" w:rsidP="00993292">
      <w:pPr>
        <w:pageBreakBefore/>
        <w:tabs>
          <w:tab w:val="left" w:pos="326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993292">
        <w:rPr>
          <w:rFonts w:ascii="Times New Roman" w:hAnsi="Times New Roman" w:cs="Times New Roman"/>
          <w:sz w:val="28"/>
          <w:szCs w:val="28"/>
        </w:rPr>
        <w:t xml:space="preserve"> </w:t>
      </w:r>
      <w:r w:rsidRPr="00993292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93292" w:rsidRPr="00993292" w:rsidRDefault="00993292" w:rsidP="0099329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92" w:rsidRPr="00993292" w:rsidRDefault="00993292" w:rsidP="009932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2">
        <w:rPr>
          <w:rFonts w:ascii="Times New Roman" w:hAnsi="Times New Roman" w:cs="Times New Roman"/>
          <w:sz w:val="28"/>
          <w:szCs w:val="28"/>
        </w:rPr>
        <w:t>Конспект лекций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3A00F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3292">
        <w:rPr>
          <w:rFonts w:ascii="Times New Roman" w:hAnsi="Times New Roman" w:cs="Times New Roman"/>
          <w:sz w:val="28"/>
          <w:szCs w:val="28"/>
        </w:rPr>
        <w:t xml:space="preserve"> </w:t>
      </w:r>
      <w:r w:rsidR="003A00F4">
        <w:rPr>
          <w:rFonts w:ascii="Times New Roman" w:hAnsi="Times New Roman" w:cs="Times New Roman"/>
          <w:sz w:val="28"/>
          <w:szCs w:val="28"/>
        </w:rPr>
        <w:t>«Физиология питания»</w:t>
      </w:r>
      <w:r w:rsidRPr="0099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292">
        <w:rPr>
          <w:rFonts w:ascii="Times New Roman" w:hAnsi="Times New Roman" w:cs="Times New Roman"/>
          <w:sz w:val="28"/>
          <w:szCs w:val="28"/>
        </w:rPr>
        <w:t>предназначен для студентов, обучающ</w:t>
      </w:r>
      <w:r w:rsidR="003A00F4">
        <w:rPr>
          <w:rFonts w:ascii="Times New Roman" w:hAnsi="Times New Roman" w:cs="Times New Roman"/>
          <w:sz w:val="28"/>
          <w:szCs w:val="28"/>
        </w:rPr>
        <w:t>ихся по ФГОС СПО специальность 19.02.</w:t>
      </w:r>
      <w:r w:rsidRPr="00993292">
        <w:rPr>
          <w:rFonts w:ascii="Times New Roman" w:hAnsi="Times New Roman" w:cs="Times New Roman"/>
          <w:sz w:val="28"/>
          <w:szCs w:val="28"/>
        </w:rPr>
        <w:t>0</w:t>
      </w:r>
      <w:r w:rsidR="003A00F4">
        <w:rPr>
          <w:rFonts w:ascii="Times New Roman" w:hAnsi="Times New Roman" w:cs="Times New Roman"/>
          <w:sz w:val="28"/>
          <w:szCs w:val="28"/>
        </w:rPr>
        <w:t>3</w:t>
      </w:r>
      <w:r w:rsidRPr="00993292">
        <w:rPr>
          <w:rFonts w:ascii="Times New Roman" w:hAnsi="Times New Roman" w:cs="Times New Roman"/>
          <w:sz w:val="28"/>
          <w:szCs w:val="28"/>
        </w:rPr>
        <w:t xml:space="preserve"> «Технология </w:t>
      </w:r>
      <w:r w:rsidR="003A00F4">
        <w:rPr>
          <w:rFonts w:ascii="Times New Roman" w:hAnsi="Times New Roman" w:cs="Times New Roman"/>
          <w:sz w:val="28"/>
          <w:szCs w:val="28"/>
        </w:rPr>
        <w:t>хлеба, кондитерских и макаронных изделий</w:t>
      </w:r>
      <w:r w:rsidRPr="00993292">
        <w:rPr>
          <w:rFonts w:ascii="Times New Roman" w:hAnsi="Times New Roman" w:cs="Times New Roman"/>
          <w:sz w:val="28"/>
          <w:szCs w:val="28"/>
        </w:rPr>
        <w:t>» для освоения профессиональных компетенций ПК</w:t>
      </w:r>
      <w:r w:rsidRPr="009932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3292">
        <w:rPr>
          <w:rFonts w:ascii="Times New Roman" w:hAnsi="Times New Roman" w:cs="Times New Roman"/>
          <w:sz w:val="28"/>
          <w:szCs w:val="28"/>
        </w:rPr>
        <w:t>2.1 - 2.3, 3.1 - 3.</w:t>
      </w:r>
      <w:r w:rsidR="00AC23B9">
        <w:rPr>
          <w:rFonts w:ascii="Times New Roman" w:hAnsi="Times New Roman" w:cs="Times New Roman"/>
          <w:sz w:val="28"/>
          <w:szCs w:val="28"/>
        </w:rPr>
        <w:t xml:space="preserve">3, 4.1, </w:t>
      </w:r>
      <w:r w:rsidRPr="00993292">
        <w:rPr>
          <w:rFonts w:ascii="Times New Roman" w:hAnsi="Times New Roman" w:cs="Times New Roman"/>
          <w:sz w:val="28"/>
          <w:szCs w:val="28"/>
        </w:rPr>
        <w:t>4.</w:t>
      </w:r>
      <w:r w:rsidR="00AC23B9">
        <w:rPr>
          <w:rFonts w:ascii="Times New Roman" w:hAnsi="Times New Roman" w:cs="Times New Roman"/>
          <w:sz w:val="28"/>
          <w:szCs w:val="28"/>
        </w:rPr>
        <w:t>2</w:t>
      </w:r>
      <w:r w:rsidRPr="00993292">
        <w:rPr>
          <w:rFonts w:ascii="Times New Roman" w:hAnsi="Times New Roman" w:cs="Times New Roman"/>
          <w:sz w:val="28"/>
          <w:szCs w:val="28"/>
        </w:rPr>
        <w:t xml:space="preserve"> и общих компетенций ОК 1 – 9. </w:t>
      </w:r>
    </w:p>
    <w:p w:rsidR="00993292" w:rsidRPr="00993292" w:rsidRDefault="00993292" w:rsidP="0099329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2">
        <w:rPr>
          <w:rFonts w:ascii="Times New Roman" w:hAnsi="Times New Roman" w:cs="Times New Roman"/>
          <w:sz w:val="28"/>
          <w:szCs w:val="28"/>
        </w:rPr>
        <w:t xml:space="preserve">Конспект лекций составлен в соответствии с рабочей программой </w:t>
      </w:r>
      <w:r w:rsidR="00AC23B9">
        <w:rPr>
          <w:rFonts w:ascii="Times New Roman" w:hAnsi="Times New Roman" w:cs="Times New Roman"/>
          <w:sz w:val="28"/>
          <w:szCs w:val="28"/>
        </w:rPr>
        <w:t>ОП 22</w:t>
      </w:r>
      <w:r w:rsidRPr="00993292">
        <w:rPr>
          <w:rFonts w:ascii="Times New Roman" w:hAnsi="Times New Roman" w:cs="Times New Roman"/>
          <w:sz w:val="28"/>
          <w:szCs w:val="28"/>
        </w:rPr>
        <w:t xml:space="preserve"> «</w:t>
      </w:r>
      <w:r w:rsidR="00AC23B9">
        <w:rPr>
          <w:rFonts w:ascii="Times New Roman" w:hAnsi="Times New Roman" w:cs="Times New Roman"/>
          <w:sz w:val="28"/>
          <w:szCs w:val="28"/>
        </w:rPr>
        <w:t>Физиология питания</w:t>
      </w:r>
      <w:r w:rsidRPr="00993292">
        <w:rPr>
          <w:rFonts w:ascii="Times New Roman" w:hAnsi="Times New Roman" w:cs="Times New Roman"/>
          <w:b/>
          <w:sz w:val="28"/>
          <w:szCs w:val="28"/>
        </w:rPr>
        <w:t>»</w:t>
      </w:r>
    </w:p>
    <w:p w:rsidR="00993292" w:rsidRPr="00993292" w:rsidRDefault="00993292" w:rsidP="00993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2">
        <w:rPr>
          <w:rFonts w:ascii="Times New Roman" w:hAnsi="Times New Roman" w:cs="Times New Roman"/>
          <w:sz w:val="28"/>
          <w:szCs w:val="28"/>
        </w:rPr>
        <w:t xml:space="preserve">Конспект содержит два раздела: </w:t>
      </w:r>
    </w:p>
    <w:p w:rsidR="00993292" w:rsidRPr="00993292" w:rsidRDefault="00993292" w:rsidP="00993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92">
        <w:rPr>
          <w:rFonts w:ascii="Times New Roman" w:hAnsi="Times New Roman" w:cs="Times New Roman"/>
          <w:sz w:val="28"/>
          <w:szCs w:val="28"/>
        </w:rPr>
        <w:t xml:space="preserve">- </w:t>
      </w:r>
      <w:r w:rsidR="00AC23B9">
        <w:rPr>
          <w:rFonts w:ascii="Times New Roman" w:hAnsi="Times New Roman" w:cs="Times New Roman"/>
          <w:sz w:val="28"/>
          <w:szCs w:val="28"/>
        </w:rPr>
        <w:t>пищеварение</w:t>
      </w:r>
      <w:r w:rsidRPr="00993292">
        <w:rPr>
          <w:rFonts w:ascii="Times New Roman" w:hAnsi="Times New Roman" w:cs="Times New Roman"/>
          <w:sz w:val="28"/>
          <w:szCs w:val="28"/>
        </w:rPr>
        <w:t>;</w:t>
      </w:r>
    </w:p>
    <w:p w:rsidR="00993292" w:rsidRPr="00AC23B9" w:rsidRDefault="00993292" w:rsidP="00993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9">
        <w:rPr>
          <w:rFonts w:ascii="Times New Roman" w:hAnsi="Times New Roman" w:cs="Times New Roman"/>
          <w:sz w:val="28"/>
          <w:szCs w:val="28"/>
        </w:rPr>
        <w:t xml:space="preserve">- </w:t>
      </w:r>
      <w:r w:rsidR="00AC23B9" w:rsidRPr="00AC23B9">
        <w:rPr>
          <w:rFonts w:ascii="Times New Roman" w:hAnsi="Times New Roman" w:cs="Times New Roman"/>
          <w:sz w:val="28"/>
          <w:szCs w:val="28"/>
        </w:rPr>
        <w:t>питание разных групп населения</w:t>
      </w:r>
      <w:r w:rsidRPr="00AC2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292" w:rsidRPr="00AC23B9" w:rsidRDefault="00993292" w:rsidP="00993292">
      <w:pPr>
        <w:tabs>
          <w:tab w:val="left" w:pos="64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9">
        <w:rPr>
          <w:rFonts w:ascii="Times New Roman" w:hAnsi="Times New Roman" w:cs="Times New Roman"/>
          <w:sz w:val="28"/>
          <w:szCs w:val="28"/>
        </w:rPr>
        <w:t xml:space="preserve">Целью пособия является самостоятельное изучение студентами теоретического материала по следующим темам: </w:t>
      </w:r>
    </w:p>
    <w:p w:rsidR="00993292" w:rsidRPr="00AC23B9" w:rsidRDefault="00993292" w:rsidP="00993292">
      <w:pPr>
        <w:tabs>
          <w:tab w:val="left" w:pos="64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9">
        <w:rPr>
          <w:rFonts w:ascii="Times New Roman" w:hAnsi="Times New Roman" w:cs="Times New Roman"/>
          <w:sz w:val="28"/>
          <w:szCs w:val="28"/>
        </w:rPr>
        <w:t xml:space="preserve">- </w:t>
      </w:r>
      <w:r w:rsidR="00AC23B9">
        <w:rPr>
          <w:rFonts w:ascii="Times New Roman" w:hAnsi="Times New Roman" w:cs="Times New Roman"/>
          <w:sz w:val="28"/>
          <w:szCs w:val="28"/>
        </w:rPr>
        <w:t>м</w:t>
      </w:r>
      <w:r w:rsidR="00AC23B9" w:rsidRPr="00AC23B9">
        <w:rPr>
          <w:rFonts w:ascii="Times New Roman" w:hAnsi="Times New Roman" w:cs="Times New Roman"/>
          <w:bCs/>
          <w:sz w:val="28"/>
          <w:szCs w:val="28"/>
        </w:rPr>
        <w:t>орфология и физиология пищеварительной системы</w:t>
      </w:r>
      <w:r w:rsidRPr="00AC23B9">
        <w:rPr>
          <w:rFonts w:ascii="Times New Roman" w:hAnsi="Times New Roman" w:cs="Times New Roman"/>
          <w:sz w:val="28"/>
          <w:szCs w:val="28"/>
        </w:rPr>
        <w:t>;</w:t>
      </w:r>
    </w:p>
    <w:p w:rsidR="00993292" w:rsidRPr="00AC23B9" w:rsidRDefault="00993292" w:rsidP="009932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9">
        <w:rPr>
          <w:rFonts w:ascii="Times New Roman" w:hAnsi="Times New Roman" w:cs="Times New Roman"/>
          <w:sz w:val="28"/>
          <w:szCs w:val="28"/>
        </w:rPr>
        <w:t xml:space="preserve">- </w:t>
      </w:r>
      <w:r w:rsidR="00AC23B9">
        <w:rPr>
          <w:rFonts w:ascii="Times New Roman" w:hAnsi="Times New Roman" w:cs="Times New Roman"/>
          <w:sz w:val="28"/>
          <w:szCs w:val="28"/>
        </w:rPr>
        <w:t>ро</w:t>
      </w:r>
      <w:r w:rsidR="00AC23B9" w:rsidRPr="00AC23B9">
        <w:rPr>
          <w:rFonts w:ascii="Times New Roman" w:hAnsi="Times New Roman" w:cs="Times New Roman"/>
          <w:bCs/>
          <w:sz w:val="28"/>
          <w:szCs w:val="28"/>
        </w:rPr>
        <w:t>ль основных пищевых веществ в жизнедеятельности организма</w:t>
      </w:r>
      <w:r w:rsidRPr="00AC23B9">
        <w:rPr>
          <w:rFonts w:ascii="Times New Roman" w:hAnsi="Times New Roman" w:cs="Times New Roman"/>
          <w:sz w:val="28"/>
          <w:szCs w:val="28"/>
        </w:rPr>
        <w:t>;</w:t>
      </w:r>
    </w:p>
    <w:p w:rsidR="00993292" w:rsidRPr="00AC23B9" w:rsidRDefault="00993292" w:rsidP="009932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3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23B9">
        <w:rPr>
          <w:rFonts w:ascii="Times New Roman" w:hAnsi="Times New Roman" w:cs="Times New Roman"/>
          <w:bCs/>
          <w:sz w:val="28"/>
          <w:szCs w:val="28"/>
        </w:rPr>
        <w:t>р</w:t>
      </w:r>
      <w:r w:rsidR="00AC23B9" w:rsidRPr="00AC23B9">
        <w:rPr>
          <w:rFonts w:ascii="Times New Roman" w:hAnsi="Times New Roman" w:cs="Times New Roman"/>
          <w:bCs/>
          <w:sz w:val="28"/>
          <w:szCs w:val="28"/>
        </w:rPr>
        <w:t>ациональное питание и физиоло</w:t>
      </w:r>
      <w:r w:rsidR="00AC23B9">
        <w:rPr>
          <w:rFonts w:ascii="Times New Roman" w:hAnsi="Times New Roman" w:cs="Times New Roman"/>
          <w:bCs/>
          <w:sz w:val="28"/>
          <w:szCs w:val="28"/>
        </w:rPr>
        <w:t>гические основы его организации</w:t>
      </w:r>
      <w:r w:rsidRPr="00AC2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292" w:rsidRPr="00AC23B9" w:rsidRDefault="00993292" w:rsidP="009932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3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23B9">
        <w:rPr>
          <w:rFonts w:ascii="Times New Roman" w:hAnsi="Times New Roman" w:cs="Times New Roman"/>
          <w:bCs/>
          <w:sz w:val="28"/>
          <w:szCs w:val="28"/>
        </w:rPr>
        <w:t>п</w:t>
      </w:r>
      <w:r w:rsidR="00AC23B9" w:rsidRPr="00AC23B9">
        <w:rPr>
          <w:rFonts w:ascii="Times New Roman" w:hAnsi="Times New Roman" w:cs="Times New Roman"/>
          <w:bCs/>
          <w:sz w:val="28"/>
          <w:szCs w:val="28"/>
        </w:rPr>
        <w:t>итание детей и подростков</w:t>
      </w:r>
      <w:r w:rsidRPr="00AC2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292" w:rsidRPr="00AC23B9" w:rsidRDefault="00993292" w:rsidP="00AC23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9">
        <w:rPr>
          <w:rFonts w:ascii="Times New Roman" w:hAnsi="Times New Roman" w:cs="Times New Roman"/>
          <w:sz w:val="28"/>
          <w:szCs w:val="28"/>
        </w:rPr>
        <w:t xml:space="preserve">- </w:t>
      </w:r>
      <w:r w:rsidR="00AC23B9">
        <w:rPr>
          <w:rFonts w:ascii="Times New Roman" w:hAnsi="Times New Roman" w:cs="Times New Roman"/>
          <w:bCs/>
          <w:sz w:val="28"/>
          <w:szCs w:val="28"/>
        </w:rPr>
        <w:t>д</w:t>
      </w:r>
      <w:r w:rsidR="00AC23B9" w:rsidRPr="00AC23B9">
        <w:rPr>
          <w:rFonts w:ascii="Times New Roman" w:hAnsi="Times New Roman" w:cs="Times New Roman"/>
          <w:bCs/>
          <w:sz w:val="28"/>
          <w:szCs w:val="28"/>
        </w:rPr>
        <w:t>иетическое и лечебно-профилактическое питание</w:t>
      </w:r>
      <w:r w:rsidR="00AC2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292" w:rsidRPr="00993292" w:rsidRDefault="00993292" w:rsidP="00993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9">
        <w:rPr>
          <w:rFonts w:ascii="Times New Roman" w:hAnsi="Times New Roman" w:cs="Times New Roman"/>
          <w:sz w:val="28"/>
          <w:szCs w:val="28"/>
        </w:rPr>
        <w:t>Теоретические знания, приобретенные студентами</w:t>
      </w:r>
      <w:r w:rsidRPr="00993292">
        <w:rPr>
          <w:rFonts w:ascii="Times New Roman" w:hAnsi="Times New Roman" w:cs="Times New Roman"/>
          <w:sz w:val="28"/>
          <w:szCs w:val="28"/>
        </w:rPr>
        <w:t xml:space="preserve"> в ходе обучения, в дальнейшем закрепляются и углубляются при выполнении практических и лабораторных работ. </w:t>
      </w:r>
    </w:p>
    <w:p w:rsidR="00993292" w:rsidRPr="00993292" w:rsidRDefault="00993292" w:rsidP="00993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92" w:rsidRPr="00391E5A" w:rsidRDefault="00993292" w:rsidP="00391E5A">
      <w:pPr>
        <w:pStyle w:val="1"/>
        <w:pageBreakBefore/>
        <w:rPr>
          <w:szCs w:val="24"/>
        </w:rPr>
      </w:pPr>
      <w:r w:rsidRPr="00391E5A">
        <w:rPr>
          <w:szCs w:val="24"/>
        </w:rPr>
        <w:lastRenderedPageBreak/>
        <w:t>ВВЕДЕНИЕ</w:t>
      </w:r>
    </w:p>
    <w:p w:rsidR="00420BA8" w:rsidRDefault="00420BA8" w:rsidP="00420BA8">
      <w:pPr>
        <w:pStyle w:val="ae"/>
        <w:shd w:val="clear" w:color="auto" w:fill="auto"/>
        <w:spacing w:line="240" w:lineRule="auto"/>
        <w:ind w:left="20" w:firstLine="689"/>
        <w:jc w:val="both"/>
        <w:rPr>
          <w:color w:val="000000"/>
          <w:sz w:val="24"/>
          <w:szCs w:val="24"/>
        </w:rPr>
      </w:pPr>
      <w:r w:rsidRPr="00420BA8">
        <w:rPr>
          <w:color w:val="000000"/>
          <w:sz w:val="24"/>
          <w:szCs w:val="24"/>
        </w:rPr>
        <w:t>Питание является одним из основных факторов внешней среды, определяющих здоровье человека, нормальный рост и развитие, физическую и умственную работоспособность, продолжительность жизни, сопротивляемость организма к инфекциям и вредным факторам окружающей среды и т.д. Питание является одним из основных факторов внешней среды, определяющих здоровье человека, нормальный рост и развитие, физическую и умственную работоспособность, продолжительность жизни, сопротивляемость организма к инфекциям и вредным факторам окружающей среды и т.д. Изучение дисциплины «Физиология питания» позволит вам получить необходимые знания по основным вопросам питания и его роли в жизнедеятельности человека, которые требуются для формирования высококвалифицированных специалистов в области питания.</w:t>
      </w:r>
    </w:p>
    <w:p w:rsidR="00420BA8" w:rsidRPr="00420BA8" w:rsidRDefault="00420BA8" w:rsidP="00420BA8">
      <w:pPr>
        <w:pStyle w:val="ae"/>
        <w:shd w:val="clear" w:color="auto" w:fill="auto"/>
        <w:spacing w:line="240" w:lineRule="auto"/>
        <w:ind w:left="20" w:firstLine="689"/>
        <w:jc w:val="both"/>
        <w:rPr>
          <w:rStyle w:val="a8"/>
          <w:i w:val="0"/>
          <w:sz w:val="24"/>
          <w:szCs w:val="24"/>
        </w:rPr>
      </w:pPr>
      <w:r w:rsidRPr="00420BA8">
        <w:rPr>
          <w:color w:val="000000"/>
          <w:sz w:val="24"/>
          <w:szCs w:val="24"/>
        </w:rPr>
        <w:t>В условиях рыночных отношений во многом изменилась структура и характер питания населения России, широкое распространение получили различные патологические состояния, связанные с дефицитом различных макро- и микронутриентов в питании. В значительной степени нарушения питания населения обусловлены кризисным состоянием в производстве и переработке продовольственного сырья и пищевых продуктов, ухудшением экономических возможностей большей части населения и ни</w:t>
      </w:r>
      <w:r>
        <w:rPr>
          <w:color w:val="000000"/>
          <w:sz w:val="24"/>
          <w:szCs w:val="24"/>
        </w:rPr>
        <w:t>зкой покупательной способностью</w:t>
      </w:r>
      <w:r w:rsidRPr="00420BA8">
        <w:rPr>
          <w:color w:val="000000"/>
          <w:sz w:val="24"/>
          <w:szCs w:val="24"/>
        </w:rPr>
        <w:t>. Остро стоит проблема качества пищевых продуктов, а также низкий уровень культуры питания населения.</w:t>
      </w:r>
    </w:p>
    <w:p w:rsidR="007040B4" w:rsidRPr="007040B4" w:rsidRDefault="007040B4" w:rsidP="00420BA8">
      <w:pPr>
        <w:pStyle w:val="ae"/>
        <w:shd w:val="clear" w:color="auto" w:fill="auto"/>
        <w:spacing w:line="240" w:lineRule="auto"/>
        <w:ind w:left="20" w:firstLine="689"/>
        <w:jc w:val="both"/>
        <w:rPr>
          <w:rStyle w:val="a8"/>
          <w:i w:val="0"/>
          <w:sz w:val="24"/>
          <w:szCs w:val="24"/>
        </w:rPr>
      </w:pPr>
      <w:r w:rsidRPr="00420BA8">
        <w:rPr>
          <w:rStyle w:val="a8"/>
          <w:i w:val="0"/>
          <w:sz w:val="24"/>
          <w:szCs w:val="24"/>
        </w:rPr>
        <w:t>Основные понятия, которые будут рассмотрены</w:t>
      </w:r>
      <w:r w:rsidRPr="007040B4">
        <w:rPr>
          <w:rStyle w:val="a8"/>
          <w:i w:val="0"/>
          <w:sz w:val="24"/>
          <w:szCs w:val="24"/>
        </w:rPr>
        <w:t xml:space="preserve"> в процессе изучения дисциплины.</w:t>
      </w:r>
    </w:p>
    <w:p w:rsidR="006E73B6" w:rsidRPr="006E73B6" w:rsidRDefault="006E73B6" w:rsidP="003B5421">
      <w:pPr>
        <w:pStyle w:val="ae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6E73B6">
        <w:rPr>
          <w:rStyle w:val="a8"/>
          <w:sz w:val="24"/>
          <w:szCs w:val="24"/>
        </w:rPr>
        <w:t>Физиология питания</w:t>
      </w:r>
      <w:r w:rsidR="003B5421">
        <w:rPr>
          <w:rStyle w:val="a8"/>
          <w:sz w:val="24"/>
          <w:szCs w:val="24"/>
        </w:rPr>
        <w:t xml:space="preserve"> - </w:t>
      </w:r>
      <w:r w:rsidRPr="006E73B6">
        <w:rPr>
          <w:sz w:val="24"/>
          <w:szCs w:val="24"/>
        </w:rPr>
        <w:t>область физиологии, устанавливающая потребность человека в пищевых веществах, оптимальные условия переваривания и усвоения пищи в</w:t>
      </w:r>
      <w:r w:rsidR="003B5421">
        <w:rPr>
          <w:sz w:val="24"/>
          <w:szCs w:val="24"/>
        </w:rPr>
        <w:t xml:space="preserve"> организме. Овладение этими зна</w:t>
      </w:r>
      <w:r w:rsidRPr="006E73B6">
        <w:rPr>
          <w:sz w:val="24"/>
          <w:szCs w:val="24"/>
        </w:rPr>
        <w:t>ни</w:t>
      </w:r>
      <w:r w:rsidR="003B5421">
        <w:rPr>
          <w:sz w:val="24"/>
          <w:szCs w:val="24"/>
        </w:rPr>
        <w:t>я</w:t>
      </w:r>
      <w:r w:rsidRPr="006E73B6">
        <w:rPr>
          <w:sz w:val="24"/>
          <w:szCs w:val="24"/>
        </w:rPr>
        <w:t>ми дает возможность организовать общественное питание на основе современных научных дости</w:t>
      </w:r>
      <w:r w:rsidR="003B5421">
        <w:rPr>
          <w:sz w:val="24"/>
          <w:szCs w:val="24"/>
        </w:rPr>
        <w:t>жений. Физиология питания свя</w:t>
      </w:r>
      <w:r w:rsidRPr="006E73B6">
        <w:rPr>
          <w:sz w:val="24"/>
          <w:szCs w:val="24"/>
        </w:rPr>
        <w:t>зана с кулинарией, ставит пер</w:t>
      </w:r>
      <w:r w:rsidR="003B5421">
        <w:rPr>
          <w:sz w:val="24"/>
          <w:szCs w:val="24"/>
        </w:rPr>
        <w:t>ед ней конкрётные задачи повыше</w:t>
      </w:r>
      <w:r w:rsidRPr="006E73B6">
        <w:rPr>
          <w:sz w:val="24"/>
          <w:szCs w:val="24"/>
        </w:rPr>
        <w:t>ния питательной ценности пищи в</w:t>
      </w:r>
      <w:r w:rsidR="003B5421">
        <w:rPr>
          <w:sz w:val="24"/>
          <w:szCs w:val="24"/>
        </w:rPr>
        <w:t xml:space="preserve"> процессе ее приготовления. Дан</w:t>
      </w:r>
      <w:r w:rsidRPr="006E73B6">
        <w:rPr>
          <w:sz w:val="24"/>
          <w:szCs w:val="24"/>
        </w:rPr>
        <w:t>ные физиологии лежат в основе товароведения пищевых продуктов и гигиены питания.</w:t>
      </w:r>
    </w:p>
    <w:p w:rsidR="006E73B6" w:rsidRPr="006E73B6" w:rsidRDefault="006E73B6" w:rsidP="003B5421">
      <w:pPr>
        <w:pStyle w:val="ae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6E73B6">
        <w:rPr>
          <w:rStyle w:val="a8"/>
          <w:sz w:val="24"/>
          <w:szCs w:val="24"/>
        </w:rPr>
        <w:t>Микробиология</w:t>
      </w:r>
      <w:r w:rsidRPr="006E73B6">
        <w:rPr>
          <w:sz w:val="24"/>
          <w:szCs w:val="24"/>
        </w:rPr>
        <w:t xml:space="preserve"> </w:t>
      </w:r>
      <w:r w:rsidR="003B5421">
        <w:rPr>
          <w:sz w:val="24"/>
          <w:szCs w:val="24"/>
        </w:rPr>
        <w:t>-</w:t>
      </w:r>
      <w:r w:rsidRPr="006E73B6">
        <w:rPr>
          <w:sz w:val="24"/>
          <w:szCs w:val="24"/>
        </w:rPr>
        <w:t xml:space="preserve"> наука, изу</w:t>
      </w:r>
      <w:r w:rsidR="003B5421">
        <w:rPr>
          <w:sz w:val="24"/>
          <w:szCs w:val="24"/>
        </w:rPr>
        <w:t>чающая строение, свойства и жиз</w:t>
      </w:r>
      <w:r w:rsidRPr="006E73B6">
        <w:rPr>
          <w:sz w:val="24"/>
          <w:szCs w:val="24"/>
        </w:rPr>
        <w:t>недеятельность микроорганизмов. Пища является благоприятной питательной средой для развития</w:t>
      </w:r>
      <w:r w:rsidR="003B5421">
        <w:rPr>
          <w:sz w:val="24"/>
          <w:szCs w:val="24"/>
        </w:rPr>
        <w:t>, микробов, которые своим дейст</w:t>
      </w:r>
      <w:r w:rsidRPr="006E73B6">
        <w:rPr>
          <w:sz w:val="24"/>
          <w:szCs w:val="24"/>
        </w:rPr>
        <w:t>вием могут изменить свойства и качество, пищи, делая иногда ее, опасной для здоровья человека. Знание основ микробиологии необ</w:t>
      </w:r>
      <w:r w:rsidRPr="006E73B6">
        <w:rPr>
          <w:sz w:val="24"/>
          <w:szCs w:val="24"/>
        </w:rPr>
        <w:softHyphen/>
        <w:t>х</w:t>
      </w:r>
      <w:r w:rsidR="003B5421">
        <w:rPr>
          <w:sz w:val="24"/>
          <w:szCs w:val="24"/>
        </w:rPr>
        <w:t>одимо работникам общественного п</w:t>
      </w:r>
      <w:r w:rsidRPr="006E73B6">
        <w:rPr>
          <w:sz w:val="24"/>
          <w:szCs w:val="24"/>
        </w:rPr>
        <w:t>итания для правильн</w:t>
      </w:r>
      <w:r w:rsidR="003B5421">
        <w:rPr>
          <w:sz w:val="24"/>
          <w:szCs w:val="24"/>
        </w:rPr>
        <w:t>ого пони</w:t>
      </w:r>
      <w:r w:rsidRPr="006E73B6">
        <w:rPr>
          <w:sz w:val="24"/>
          <w:szCs w:val="24"/>
        </w:rPr>
        <w:t>мания роли микробов в разв</w:t>
      </w:r>
      <w:r w:rsidR="003B5421">
        <w:rPr>
          <w:sz w:val="24"/>
          <w:szCs w:val="24"/>
        </w:rPr>
        <w:t>итии пищевые инфекций и интокси</w:t>
      </w:r>
      <w:r w:rsidRPr="006E73B6">
        <w:rPr>
          <w:sz w:val="24"/>
          <w:szCs w:val="24"/>
        </w:rPr>
        <w:t>каций, а также для осуществления мер по их предупреждению.</w:t>
      </w:r>
    </w:p>
    <w:p w:rsidR="003B5421" w:rsidRDefault="006E73B6" w:rsidP="003B5421">
      <w:pPr>
        <w:pStyle w:val="ae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6E73B6">
        <w:rPr>
          <w:rStyle w:val="a8"/>
          <w:sz w:val="24"/>
          <w:szCs w:val="24"/>
        </w:rPr>
        <w:t>Гигиена</w:t>
      </w:r>
      <w:r w:rsidRPr="006E73B6">
        <w:rPr>
          <w:sz w:val="24"/>
          <w:szCs w:val="24"/>
        </w:rPr>
        <w:t xml:space="preserve"> </w:t>
      </w:r>
      <w:r w:rsidR="003B5421">
        <w:rPr>
          <w:sz w:val="24"/>
          <w:szCs w:val="24"/>
        </w:rPr>
        <w:t>-</w:t>
      </w:r>
      <w:r w:rsidRPr="006E73B6">
        <w:rPr>
          <w:sz w:val="24"/>
          <w:szCs w:val="24"/>
        </w:rPr>
        <w:t xml:space="preserve"> наука о здоровье человека, изучающая влияние внешней среды на его организм</w:t>
      </w:r>
      <w:r w:rsidR="003B5421">
        <w:rPr>
          <w:sz w:val="24"/>
          <w:szCs w:val="24"/>
        </w:rPr>
        <w:t>. Гигиена питания — один из важ</w:t>
      </w:r>
      <w:r w:rsidRPr="006E73B6">
        <w:rPr>
          <w:sz w:val="24"/>
          <w:szCs w:val="24"/>
        </w:rPr>
        <w:t>нейших разделов гигиенической науки о</w:t>
      </w:r>
      <w:r w:rsidR="003B5421">
        <w:rPr>
          <w:sz w:val="24"/>
          <w:szCs w:val="24"/>
        </w:rPr>
        <w:t xml:space="preserve"> рациональном питании населения.</w:t>
      </w:r>
      <w:r w:rsidRPr="006E73B6">
        <w:rPr>
          <w:sz w:val="24"/>
          <w:szCs w:val="24"/>
        </w:rPr>
        <w:t xml:space="preserve"> Задачей этой науки </w:t>
      </w:r>
      <w:r w:rsidR="003B5421">
        <w:rPr>
          <w:sz w:val="24"/>
          <w:szCs w:val="24"/>
        </w:rPr>
        <w:t>является разработка научно обос</w:t>
      </w:r>
      <w:r w:rsidRPr="006E73B6">
        <w:rPr>
          <w:sz w:val="24"/>
          <w:szCs w:val="24"/>
        </w:rPr>
        <w:t>нованных норм питания человек</w:t>
      </w:r>
      <w:r w:rsidR="003B5421">
        <w:rPr>
          <w:sz w:val="24"/>
          <w:szCs w:val="24"/>
        </w:rPr>
        <w:t>а, методов кулинарной обработки</w:t>
      </w:r>
      <w:r w:rsidRPr="006E73B6">
        <w:rPr>
          <w:sz w:val="24"/>
          <w:szCs w:val="24"/>
        </w:rPr>
        <w:t xml:space="preserve"> хранения, перевозки и реализации пищи. </w:t>
      </w:r>
    </w:p>
    <w:p w:rsidR="00993292" w:rsidRDefault="006E73B6" w:rsidP="003B5421">
      <w:pPr>
        <w:pStyle w:val="ae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6E73B6">
        <w:rPr>
          <w:rStyle w:val="a8"/>
          <w:sz w:val="24"/>
          <w:szCs w:val="24"/>
        </w:rPr>
        <w:t>Санитария -</w:t>
      </w:r>
      <w:r w:rsidRPr="006E73B6">
        <w:rPr>
          <w:sz w:val="24"/>
          <w:szCs w:val="24"/>
        </w:rPr>
        <w:t xml:space="preserve"> практическое осуществление гигиенических норм и правил. На предприятиях общ</w:t>
      </w:r>
      <w:r w:rsidR="003B5421">
        <w:rPr>
          <w:sz w:val="24"/>
          <w:szCs w:val="24"/>
        </w:rPr>
        <w:t>ественного питания она направле</w:t>
      </w:r>
      <w:r w:rsidRPr="006E73B6">
        <w:rPr>
          <w:sz w:val="24"/>
          <w:szCs w:val="24"/>
        </w:rPr>
        <w:t>на на соблюдение строгого сани</w:t>
      </w:r>
      <w:r w:rsidR="003B5421">
        <w:rPr>
          <w:sz w:val="24"/>
          <w:szCs w:val="24"/>
        </w:rPr>
        <w:t>тарного режима в процессе хране</w:t>
      </w:r>
      <w:r w:rsidRPr="006E73B6">
        <w:rPr>
          <w:sz w:val="24"/>
          <w:szCs w:val="24"/>
        </w:rPr>
        <w:t>ния и транспортировки пищевых прод</w:t>
      </w:r>
      <w:r w:rsidR="003B5421">
        <w:rPr>
          <w:sz w:val="24"/>
          <w:szCs w:val="24"/>
        </w:rPr>
        <w:t>уктов, приготовления, реали</w:t>
      </w:r>
      <w:r w:rsidRPr="006E73B6">
        <w:rPr>
          <w:sz w:val="24"/>
          <w:szCs w:val="24"/>
        </w:rPr>
        <w:t>зации пищи и обслуживания пос</w:t>
      </w:r>
      <w:r w:rsidR="007040B4">
        <w:rPr>
          <w:sz w:val="24"/>
          <w:szCs w:val="24"/>
        </w:rPr>
        <w:t>етитёлей. Твердые знания и стро</w:t>
      </w:r>
      <w:r w:rsidRPr="006E73B6">
        <w:rPr>
          <w:sz w:val="24"/>
          <w:szCs w:val="24"/>
        </w:rPr>
        <w:t xml:space="preserve">гое соблюдение правил гигиены </w:t>
      </w:r>
      <w:r w:rsidR="003B5421">
        <w:rPr>
          <w:sz w:val="24"/>
          <w:szCs w:val="24"/>
        </w:rPr>
        <w:t>и санитарии обеспечивают культу</w:t>
      </w:r>
      <w:r w:rsidRPr="006E73B6">
        <w:rPr>
          <w:sz w:val="24"/>
          <w:szCs w:val="24"/>
        </w:rPr>
        <w:t>ру обслуживания населения и в</w:t>
      </w:r>
      <w:r w:rsidR="003B5421">
        <w:rPr>
          <w:sz w:val="24"/>
          <w:szCs w:val="24"/>
        </w:rPr>
        <w:t>ыпуск продукции высокого качест</w:t>
      </w:r>
      <w:r w:rsidRPr="006E73B6">
        <w:rPr>
          <w:sz w:val="24"/>
          <w:szCs w:val="24"/>
        </w:rPr>
        <w:t>ва</w:t>
      </w:r>
      <w:r w:rsidR="007040B4">
        <w:rPr>
          <w:sz w:val="24"/>
          <w:szCs w:val="24"/>
        </w:rPr>
        <w:t>.</w:t>
      </w:r>
    </w:p>
    <w:p w:rsidR="007040B4" w:rsidRDefault="007040B4" w:rsidP="007040B4">
      <w:pPr>
        <w:pStyle w:val="ae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7040B4">
        <w:rPr>
          <w:i/>
          <w:sz w:val="24"/>
          <w:szCs w:val="24"/>
        </w:rPr>
        <w:t xml:space="preserve">Пищеварение </w:t>
      </w:r>
      <w:r w:rsidRPr="009D3891">
        <w:rPr>
          <w:sz w:val="24"/>
          <w:szCs w:val="24"/>
        </w:rPr>
        <w:t>— совокупность процессо</w:t>
      </w:r>
      <w:r>
        <w:rPr>
          <w:sz w:val="24"/>
          <w:szCs w:val="24"/>
        </w:rPr>
        <w:t xml:space="preserve">в, обеспечивающих физическое </w:t>
      </w:r>
      <w:r w:rsidRPr="009D3891">
        <w:rPr>
          <w:sz w:val="24"/>
          <w:szCs w:val="24"/>
        </w:rPr>
        <w:t xml:space="preserve">изменение </w:t>
      </w:r>
      <w:r>
        <w:rPr>
          <w:sz w:val="24"/>
          <w:szCs w:val="24"/>
        </w:rPr>
        <w:br/>
      </w:r>
      <w:r w:rsidRPr="009D3891">
        <w:rPr>
          <w:sz w:val="24"/>
          <w:szCs w:val="24"/>
        </w:rPr>
        <w:t>и химическое расщепление пищевых веществ на простые составные соединения, способные легко всасываться в кровь и участвовать в жизнен</w:t>
      </w:r>
      <w:r>
        <w:rPr>
          <w:sz w:val="24"/>
          <w:szCs w:val="24"/>
        </w:rPr>
        <w:t>но важных функциях организма че</w:t>
      </w:r>
      <w:r w:rsidRPr="009D3891">
        <w:rPr>
          <w:sz w:val="24"/>
          <w:szCs w:val="24"/>
        </w:rPr>
        <w:t>ловека.</w:t>
      </w:r>
      <w:bookmarkStart w:id="1" w:name="bookmark4"/>
      <w:bookmarkEnd w:id="0"/>
    </w:p>
    <w:p w:rsidR="003B5421" w:rsidRPr="007040B4" w:rsidRDefault="007040B4" w:rsidP="007040B4">
      <w:pPr>
        <w:pStyle w:val="ae"/>
        <w:shd w:val="clear" w:color="auto" w:fill="auto"/>
        <w:spacing w:line="240" w:lineRule="auto"/>
        <w:ind w:left="20" w:firstLine="689"/>
        <w:jc w:val="both"/>
        <w:rPr>
          <w:rStyle w:val="46"/>
          <w:bCs w:val="0"/>
          <w:sz w:val="24"/>
          <w:szCs w:val="24"/>
        </w:rPr>
      </w:pPr>
      <w:r w:rsidRPr="007040B4">
        <w:rPr>
          <w:i/>
          <w:sz w:val="24"/>
          <w:szCs w:val="24"/>
        </w:rPr>
        <w:lastRenderedPageBreak/>
        <w:t>Усвояемость пищи</w:t>
      </w:r>
      <w:r w:rsidRPr="007040B4">
        <w:rPr>
          <w:sz w:val="24"/>
          <w:szCs w:val="24"/>
        </w:rPr>
        <w:t xml:space="preserve"> – процент пищевых веществ использованных для пластических процессов и восстановления энергии.</w:t>
      </w:r>
    </w:p>
    <w:p w:rsidR="003B5421" w:rsidRPr="007040B4" w:rsidRDefault="007040B4" w:rsidP="007040B4">
      <w:pPr>
        <w:ind w:firstLine="709"/>
        <w:jc w:val="both"/>
        <w:rPr>
          <w:rStyle w:val="46"/>
          <w:b w:val="0"/>
          <w:bCs w:val="0"/>
          <w:sz w:val="24"/>
          <w:szCs w:val="24"/>
        </w:rPr>
      </w:pPr>
      <w:r w:rsidRPr="007040B4">
        <w:rPr>
          <w:rFonts w:ascii="Times New Roman" w:hAnsi="Times New Roman" w:cs="Times New Roman"/>
        </w:rPr>
        <w:t xml:space="preserve">В процессе изучения дисциплины будут рассмотрены два раздела: пищеварение </w:t>
      </w:r>
      <w:r>
        <w:rPr>
          <w:rFonts w:ascii="Times New Roman" w:hAnsi="Times New Roman" w:cs="Times New Roman"/>
        </w:rPr>
        <w:br/>
      </w:r>
      <w:r w:rsidRPr="007040B4">
        <w:rPr>
          <w:rFonts w:ascii="Times New Roman" w:hAnsi="Times New Roman" w:cs="Times New Roman"/>
        </w:rPr>
        <w:t>и питание разных групп населения.</w:t>
      </w:r>
    </w:p>
    <w:p w:rsidR="007040B4" w:rsidRDefault="007040B4" w:rsidP="009D3891">
      <w:pPr>
        <w:pStyle w:val="45"/>
        <w:keepNext/>
        <w:keepLines/>
        <w:shd w:val="clear" w:color="auto" w:fill="auto"/>
        <w:spacing w:after="324" w:line="240" w:lineRule="auto"/>
        <w:ind w:firstLine="709"/>
        <w:jc w:val="both"/>
        <w:rPr>
          <w:rStyle w:val="46"/>
          <w:b/>
          <w:bCs/>
          <w:sz w:val="24"/>
          <w:szCs w:val="24"/>
        </w:rPr>
      </w:pPr>
    </w:p>
    <w:p w:rsidR="00F46AF7" w:rsidRDefault="00F46AF7" w:rsidP="00567E9D">
      <w:pPr>
        <w:pStyle w:val="1"/>
      </w:pPr>
      <w:r w:rsidRPr="00391E5A">
        <w:rPr>
          <w:rStyle w:val="42pt17"/>
          <w:spacing w:val="0"/>
          <w:sz w:val="28"/>
          <w:szCs w:val="28"/>
        </w:rPr>
        <w:t>Раздел 1</w:t>
      </w:r>
      <w:r w:rsidR="00391E5A" w:rsidRPr="00391E5A">
        <w:t xml:space="preserve">. </w:t>
      </w:r>
      <w:r w:rsidR="00391E5A" w:rsidRPr="00567E9D">
        <w:t>ПИЩЕВАРЕНИЕ</w:t>
      </w:r>
    </w:p>
    <w:p w:rsidR="00391E5A" w:rsidRDefault="00391E5A" w:rsidP="00391E5A">
      <w:pPr>
        <w:pStyle w:val="2"/>
      </w:pPr>
      <w:r w:rsidRPr="00391E5A">
        <w:t>Тема 1.1.</w:t>
      </w:r>
      <w:r>
        <w:t xml:space="preserve"> Морфология и физиология пищеварительной системы.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ротовая полость; 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слюнные железы; 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глотка; 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>пищевод;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желудок; 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двенадцатиперстная кишка; 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печень; 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желчный пузырь; </w:t>
      </w:r>
    </w:p>
    <w:p w:rsidR="00391E5A" w:rsidRPr="005F5582" w:rsidRDefault="00391E5A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 xml:space="preserve">желчный проток; </w:t>
      </w:r>
    </w:p>
    <w:p w:rsidR="00391E5A" w:rsidRPr="005F5582" w:rsidRDefault="00391E5A" w:rsidP="00935FFF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>поджелудочная железа;</w:t>
      </w:r>
    </w:p>
    <w:p w:rsidR="00391E5A" w:rsidRPr="005F5582" w:rsidRDefault="00391E5A" w:rsidP="00935FFF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>тонкий кишечник</w:t>
      </w:r>
    </w:p>
    <w:p w:rsidR="00935FFF" w:rsidRPr="005F5582" w:rsidRDefault="00935FFF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>толстый кишечник;</w:t>
      </w:r>
    </w:p>
    <w:p w:rsidR="00391E5A" w:rsidRPr="005F5582" w:rsidRDefault="00935FFF" w:rsidP="00391E5A">
      <w:pPr>
        <w:pStyle w:val="13"/>
        <w:framePr w:w="3806" w:h="5538" w:hSpace="102" w:vSpace="235" w:wrap="around" w:vAnchor="page" w:hAnchor="page" w:x="6622" w:y="4260"/>
        <w:numPr>
          <w:ilvl w:val="0"/>
          <w:numId w:val="39"/>
        </w:numPr>
        <w:shd w:val="clear" w:color="auto" w:fill="auto"/>
        <w:tabs>
          <w:tab w:val="left" w:pos="221"/>
        </w:tabs>
        <w:spacing w:line="240" w:lineRule="auto"/>
        <w:ind w:left="0" w:firstLine="0"/>
        <w:rPr>
          <w:sz w:val="20"/>
          <w:szCs w:val="20"/>
        </w:rPr>
      </w:pPr>
      <w:r w:rsidRPr="005F5582">
        <w:rPr>
          <w:sz w:val="20"/>
          <w:szCs w:val="20"/>
        </w:rPr>
        <w:t>прямая кишка.</w:t>
      </w:r>
    </w:p>
    <w:p w:rsidR="00391E5A" w:rsidRDefault="00391E5A" w:rsidP="00391E5A">
      <w:pPr>
        <w:rPr>
          <w:rFonts w:ascii="Times New Roman" w:hAnsi="Times New Roman" w:cs="Times New Roman"/>
          <w:color w:val="auto"/>
        </w:rPr>
      </w:pPr>
    </w:p>
    <w:p w:rsidR="00391E5A" w:rsidRDefault="00391E5A" w:rsidP="00391E5A">
      <w:pPr>
        <w:rPr>
          <w:rFonts w:ascii="Times New Roman" w:hAnsi="Times New Roman" w:cs="Times New Roman"/>
          <w:color w:val="auto"/>
        </w:rPr>
      </w:pPr>
    </w:p>
    <w:p w:rsidR="00391E5A" w:rsidRPr="00391E5A" w:rsidRDefault="000721BF" w:rsidP="00391E5A"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925320" cy="3567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5A" w:rsidRDefault="005F5582" w:rsidP="005F5582">
      <w:pPr>
        <w:pStyle w:val="50"/>
        <w:shd w:val="clear" w:color="auto" w:fill="auto"/>
        <w:spacing w:before="0" w:after="125" w:line="240" w:lineRule="auto"/>
        <w:ind w:firstLine="0"/>
        <w:rPr>
          <w:sz w:val="24"/>
          <w:szCs w:val="24"/>
        </w:rPr>
      </w:pPr>
      <w:bookmarkStart w:id="2" w:name="bookmark10"/>
      <w:r w:rsidRPr="005F5582">
        <w:rPr>
          <w:b w:val="0"/>
          <w:sz w:val="20"/>
          <w:szCs w:val="20"/>
        </w:rPr>
        <w:t>Рис. 1. Схема строения пищеварительного аппарата</w:t>
      </w:r>
    </w:p>
    <w:p w:rsidR="00391E5A" w:rsidRDefault="00391E5A" w:rsidP="00F46AF7">
      <w:pPr>
        <w:pStyle w:val="50"/>
        <w:shd w:val="clear" w:color="auto" w:fill="auto"/>
        <w:spacing w:before="0" w:after="125" w:line="240" w:lineRule="auto"/>
        <w:ind w:firstLine="709"/>
        <w:rPr>
          <w:sz w:val="24"/>
          <w:szCs w:val="24"/>
        </w:rPr>
      </w:pPr>
    </w:p>
    <w:bookmarkEnd w:id="2"/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Пища, поступающая в орган</w:t>
      </w:r>
      <w:r w:rsidR="00391E5A">
        <w:rPr>
          <w:sz w:val="24"/>
          <w:szCs w:val="24"/>
        </w:rPr>
        <w:t>изм человека, не может быть усв</w:t>
      </w:r>
      <w:r w:rsidRPr="009D3891">
        <w:rPr>
          <w:sz w:val="24"/>
          <w:szCs w:val="24"/>
        </w:rPr>
        <w:t>оена и использована для пластических целей и об</w:t>
      </w:r>
      <w:r w:rsidR="00391E5A">
        <w:rPr>
          <w:sz w:val="24"/>
          <w:szCs w:val="24"/>
        </w:rPr>
        <w:t>разования жизненной энергии</w:t>
      </w:r>
      <w:r w:rsidRPr="009D3891">
        <w:rPr>
          <w:sz w:val="24"/>
          <w:szCs w:val="24"/>
        </w:rPr>
        <w:t>, так как ее физическое состояние и химический состав очень сложны. Для</w:t>
      </w:r>
      <w:r w:rsidRPr="009D3891">
        <w:rPr>
          <w:rStyle w:val="8"/>
          <w:sz w:val="24"/>
          <w:szCs w:val="24"/>
        </w:rPr>
        <w:t xml:space="preserve"> превращения</w:t>
      </w:r>
      <w:r w:rsidRPr="009D3891">
        <w:rPr>
          <w:sz w:val="24"/>
          <w:szCs w:val="24"/>
        </w:rPr>
        <w:t xml:space="preserve"> пищи в легкоусвояем</w:t>
      </w:r>
      <w:r w:rsidR="00391E5A">
        <w:rPr>
          <w:sz w:val="24"/>
          <w:szCs w:val="24"/>
        </w:rPr>
        <w:t>ы</w:t>
      </w:r>
      <w:r w:rsidRPr="009D3891">
        <w:rPr>
          <w:sz w:val="24"/>
          <w:szCs w:val="24"/>
        </w:rPr>
        <w:t>е организмом состояние у челове</w:t>
      </w:r>
      <w:r w:rsidR="005035C8">
        <w:rPr>
          <w:sz w:val="24"/>
          <w:szCs w:val="24"/>
        </w:rPr>
        <w:t>ка есть специальные органы, осу</w:t>
      </w:r>
      <w:r w:rsidRPr="009D3891">
        <w:rPr>
          <w:sz w:val="24"/>
          <w:szCs w:val="24"/>
        </w:rPr>
        <w:t>ществляющие пищеварение.</w:t>
      </w:r>
    </w:p>
    <w:p w:rsidR="00F46AF7" w:rsidRPr="009D3891" w:rsidRDefault="000721BF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Пищеварение </w:t>
      </w:r>
      <w:r w:rsidRPr="000721BF">
        <w:rPr>
          <w:sz w:val="24"/>
          <w:szCs w:val="24"/>
        </w:rPr>
        <w:t>-</w:t>
      </w:r>
      <w:r w:rsidR="00F46AF7" w:rsidRPr="009D3891">
        <w:rPr>
          <w:sz w:val="24"/>
          <w:szCs w:val="24"/>
        </w:rPr>
        <w:t xml:space="preserve"> совокупность процессо</w:t>
      </w:r>
      <w:r w:rsidR="005035C8">
        <w:rPr>
          <w:sz w:val="24"/>
          <w:szCs w:val="24"/>
        </w:rPr>
        <w:t xml:space="preserve">в, обеспечивающих физическое </w:t>
      </w:r>
      <w:r w:rsidR="00F46AF7" w:rsidRPr="009D3891">
        <w:rPr>
          <w:sz w:val="24"/>
          <w:szCs w:val="24"/>
        </w:rPr>
        <w:t>изменение и химическое расщепление пищевых веществ на простые составные соединения, способные легко всасываться в кровь и участвовать в жизнен</w:t>
      </w:r>
      <w:r w:rsidR="005035C8">
        <w:rPr>
          <w:sz w:val="24"/>
          <w:szCs w:val="24"/>
        </w:rPr>
        <w:t>но важных функциях организма че</w:t>
      </w:r>
      <w:r w:rsidR="00F46AF7" w:rsidRPr="009D3891">
        <w:rPr>
          <w:sz w:val="24"/>
          <w:szCs w:val="24"/>
        </w:rPr>
        <w:t>ловека.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Пищеварительный аппарат человека состоит из</w:t>
      </w:r>
      <w:r w:rsidR="005035C8">
        <w:rPr>
          <w:sz w:val="24"/>
          <w:szCs w:val="24"/>
        </w:rPr>
        <w:t xml:space="preserve"> следующих ор</w:t>
      </w:r>
      <w:r w:rsidRPr="009D3891">
        <w:rPr>
          <w:sz w:val="24"/>
          <w:szCs w:val="24"/>
        </w:rPr>
        <w:t xml:space="preserve">ганов: ротовая полость (ротовое </w:t>
      </w:r>
      <w:r w:rsidR="005035C8">
        <w:rPr>
          <w:sz w:val="24"/>
          <w:szCs w:val="24"/>
        </w:rPr>
        <w:t>отверстие, язык, зубы, жеватель</w:t>
      </w:r>
      <w:r w:rsidRPr="009D3891">
        <w:rPr>
          <w:sz w:val="24"/>
          <w:szCs w:val="24"/>
        </w:rPr>
        <w:t>ные мышцы, слюнные железы, железы слизистой оболочк</w:t>
      </w:r>
      <w:r w:rsidR="005035C8">
        <w:rPr>
          <w:sz w:val="24"/>
          <w:szCs w:val="24"/>
        </w:rPr>
        <w:t>и поло</w:t>
      </w:r>
      <w:r w:rsidRPr="009D3891">
        <w:rPr>
          <w:sz w:val="24"/>
          <w:szCs w:val="24"/>
        </w:rPr>
        <w:t xml:space="preserve">сти рта), глотка, пищевод, желудок, </w:t>
      </w:r>
      <w:r w:rsidR="005035C8">
        <w:rPr>
          <w:sz w:val="24"/>
          <w:szCs w:val="24"/>
        </w:rPr>
        <w:t>тонкий кишечник</w:t>
      </w:r>
      <w:r w:rsidRPr="009D3891">
        <w:rPr>
          <w:sz w:val="24"/>
          <w:szCs w:val="24"/>
        </w:rPr>
        <w:t>, толсты</w:t>
      </w:r>
      <w:r w:rsidR="00935FFF">
        <w:rPr>
          <w:sz w:val="24"/>
          <w:szCs w:val="24"/>
        </w:rPr>
        <w:t>й</w:t>
      </w:r>
      <w:r w:rsidRPr="009D3891">
        <w:rPr>
          <w:sz w:val="24"/>
          <w:szCs w:val="24"/>
        </w:rPr>
        <w:t xml:space="preserve"> киш</w:t>
      </w:r>
      <w:r w:rsidR="00935FFF">
        <w:rPr>
          <w:sz w:val="24"/>
          <w:szCs w:val="24"/>
        </w:rPr>
        <w:t>ечни</w:t>
      </w:r>
      <w:r w:rsidRPr="009D3891">
        <w:rPr>
          <w:sz w:val="24"/>
          <w:szCs w:val="24"/>
        </w:rPr>
        <w:t>к, прямая кишка</w:t>
      </w:r>
      <w:r w:rsidR="00935FFF">
        <w:rPr>
          <w:sz w:val="24"/>
          <w:szCs w:val="24"/>
        </w:rPr>
        <w:t xml:space="preserve">, </w:t>
      </w:r>
      <w:r w:rsidR="00935FFF" w:rsidRPr="009D3891">
        <w:rPr>
          <w:sz w:val="24"/>
          <w:szCs w:val="24"/>
        </w:rPr>
        <w:t>поджелудочная железа, печень</w:t>
      </w:r>
      <w:r w:rsidRPr="009D3891">
        <w:rPr>
          <w:sz w:val="24"/>
          <w:szCs w:val="24"/>
        </w:rPr>
        <w:t>. Все пищеварительные органы состоят,</w:t>
      </w:r>
      <w:r w:rsidR="005035C8"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 xml:space="preserve">из 3 оболочек: внутренней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слизистой, в которой расположены железы, выделяющие слизь, а в ряде органов и пищеварительные соки; средней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мышечной, обеспечивающей путем сокращения передвижение пищи, и наружной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серозной, выполняющей роль покровного слоя.</w:t>
      </w:r>
      <w:r w:rsidR="00391E5A"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>У человека в течение суток выделяется около 7</w:t>
      </w:r>
      <w:r w:rsidR="00935FFF">
        <w:rPr>
          <w:sz w:val="24"/>
          <w:szCs w:val="24"/>
        </w:rPr>
        <w:t> </w:t>
      </w:r>
      <w:r w:rsidRPr="009D3891">
        <w:rPr>
          <w:sz w:val="24"/>
          <w:szCs w:val="24"/>
        </w:rPr>
        <w:t xml:space="preserve">л </w:t>
      </w:r>
      <w:r w:rsidR="00935FFF">
        <w:rPr>
          <w:sz w:val="24"/>
          <w:szCs w:val="24"/>
        </w:rPr>
        <w:t>пищеварительных соков, в состав кото</w:t>
      </w:r>
      <w:r w:rsidRPr="009D3891">
        <w:rPr>
          <w:sz w:val="24"/>
          <w:szCs w:val="24"/>
        </w:rPr>
        <w:t>рых входят: вода, разжижающая п</w:t>
      </w:r>
      <w:r w:rsidR="00935FFF">
        <w:rPr>
          <w:sz w:val="24"/>
          <w:szCs w:val="24"/>
        </w:rPr>
        <w:t>и</w:t>
      </w:r>
      <w:r w:rsidRPr="009D3891">
        <w:rPr>
          <w:sz w:val="24"/>
          <w:szCs w:val="24"/>
        </w:rPr>
        <w:t>щевую кашицу, слизь, способс</w:t>
      </w:r>
      <w:r w:rsidR="00935FFF">
        <w:rPr>
          <w:sz w:val="24"/>
          <w:szCs w:val="24"/>
        </w:rPr>
        <w:t>твующая лучшему передвижению пи</w:t>
      </w:r>
      <w:r w:rsidRPr="009D3891">
        <w:rPr>
          <w:sz w:val="24"/>
          <w:szCs w:val="24"/>
        </w:rPr>
        <w:t xml:space="preserve">щи, соли, и ферменты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катализаторы </w:t>
      </w:r>
      <w:r w:rsidRPr="009D3891">
        <w:rPr>
          <w:sz w:val="24"/>
          <w:szCs w:val="24"/>
        </w:rPr>
        <w:lastRenderedPageBreak/>
        <w:t>биохимических процессов, расщепляющие пищевые вещества на простые составные соединения. В</w:t>
      </w:r>
      <w:r w:rsidR="00935FFF">
        <w:rPr>
          <w:sz w:val="24"/>
          <w:szCs w:val="24"/>
        </w:rPr>
        <w:t xml:space="preserve"> зависимости от действия на те и</w:t>
      </w:r>
      <w:r w:rsidRPr="009D3891">
        <w:rPr>
          <w:sz w:val="24"/>
          <w:szCs w:val="24"/>
        </w:rPr>
        <w:t>ли иные вещества ферменты делят на пр</w:t>
      </w:r>
      <w:r w:rsidR="00935FFF">
        <w:rPr>
          <w:sz w:val="24"/>
          <w:szCs w:val="24"/>
        </w:rPr>
        <w:t>отеазы, расщепляющие белки (про</w:t>
      </w:r>
      <w:r w:rsidRPr="009D3891">
        <w:rPr>
          <w:sz w:val="24"/>
          <w:szCs w:val="24"/>
        </w:rPr>
        <w:t>теи</w:t>
      </w:r>
      <w:r w:rsidR="00935FFF">
        <w:rPr>
          <w:sz w:val="24"/>
          <w:szCs w:val="24"/>
        </w:rPr>
        <w:t>ны), амилазы, расщепляющие угле</w:t>
      </w:r>
      <w:r w:rsidRPr="009D3891">
        <w:rPr>
          <w:sz w:val="24"/>
          <w:szCs w:val="24"/>
        </w:rPr>
        <w:t xml:space="preserve">воды, </w:t>
      </w:r>
      <w:r w:rsidR="000721BF">
        <w:rPr>
          <w:sz w:val="24"/>
          <w:szCs w:val="24"/>
        </w:rPr>
        <w:t>и липазы, расщепляющие жиры (лип</w:t>
      </w:r>
      <w:r w:rsidRPr="009D3891">
        <w:rPr>
          <w:sz w:val="24"/>
          <w:szCs w:val="24"/>
        </w:rPr>
        <w:t>иды). Каждый фермент акти</w:t>
      </w:r>
      <w:r w:rsidR="00935FFF">
        <w:rPr>
          <w:sz w:val="24"/>
          <w:szCs w:val="24"/>
        </w:rPr>
        <w:t>в</w:t>
      </w:r>
      <w:r w:rsidRPr="009D3891">
        <w:rPr>
          <w:sz w:val="24"/>
          <w:szCs w:val="24"/>
        </w:rPr>
        <w:t>ен только в определенной среде (кисл</w:t>
      </w:r>
      <w:r w:rsidR="00935FFF">
        <w:rPr>
          <w:sz w:val="24"/>
          <w:szCs w:val="24"/>
        </w:rPr>
        <w:t>о</w:t>
      </w:r>
      <w:r w:rsidRPr="009D3891">
        <w:rPr>
          <w:sz w:val="24"/>
          <w:szCs w:val="24"/>
        </w:rPr>
        <w:t>й, или щелочной, или нейтральной). В ре</w:t>
      </w:r>
      <w:r w:rsidR="00935FFF">
        <w:rPr>
          <w:sz w:val="24"/>
          <w:szCs w:val="24"/>
        </w:rPr>
        <w:t>зультате расщепления из белков обр</w:t>
      </w:r>
      <w:r w:rsidRPr="009D3891">
        <w:rPr>
          <w:sz w:val="24"/>
          <w:szCs w:val="24"/>
        </w:rPr>
        <w:t>а</w:t>
      </w:r>
      <w:r w:rsidR="00935FFF">
        <w:rPr>
          <w:sz w:val="24"/>
          <w:szCs w:val="24"/>
        </w:rPr>
        <w:t>зу</w:t>
      </w:r>
      <w:r w:rsidRPr="009D3891">
        <w:rPr>
          <w:sz w:val="24"/>
          <w:szCs w:val="24"/>
        </w:rPr>
        <w:t xml:space="preserve">ются аминокислоты, из жиров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глицерин и жирные кислоты, из углеводов в основном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глюкоза. Вода, минеральные соли, витамины, содержащиеся в пище, в процессе пищеварения не претерпевают изменений.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5"/>
          <w:sz w:val="24"/>
          <w:szCs w:val="24"/>
        </w:rPr>
        <w:t xml:space="preserve">Пищеварение в ротовой полости. </w:t>
      </w:r>
      <w:r w:rsidRPr="009D3891">
        <w:rPr>
          <w:sz w:val="24"/>
          <w:szCs w:val="24"/>
        </w:rPr>
        <w:t xml:space="preserve">Ротовая полость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это передний нача</w:t>
      </w:r>
      <w:r w:rsidR="00935FFF">
        <w:rPr>
          <w:sz w:val="24"/>
          <w:szCs w:val="24"/>
        </w:rPr>
        <w:t>льный отдел пищеварительного ап</w:t>
      </w:r>
      <w:r w:rsidRPr="009D3891">
        <w:rPr>
          <w:sz w:val="24"/>
          <w:szCs w:val="24"/>
        </w:rPr>
        <w:t>парата. С помощью, зубо</w:t>
      </w:r>
      <w:r w:rsidR="00935FFF">
        <w:rPr>
          <w:sz w:val="24"/>
          <w:szCs w:val="24"/>
        </w:rPr>
        <w:t>в, языка и мышц щек пища подвергается перво</w:t>
      </w:r>
      <w:r w:rsidRPr="009D3891">
        <w:rPr>
          <w:sz w:val="24"/>
          <w:szCs w:val="24"/>
        </w:rPr>
        <w:t xml:space="preserve">начальной механической переработке, а с помощью слюны </w:t>
      </w:r>
      <w:r w:rsidR="00935FFF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химической.</w:t>
      </w:r>
    </w:p>
    <w:p w:rsidR="00F46AF7" w:rsidRPr="009D3891" w:rsidRDefault="00935FFF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Слюна</w:t>
      </w:r>
      <w:r w:rsidR="00F46AF7" w:rsidRPr="009D389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46AF7" w:rsidRPr="009D3891">
        <w:rPr>
          <w:sz w:val="24"/>
          <w:szCs w:val="24"/>
        </w:rPr>
        <w:t xml:space="preserve"> пищеварительный сок слабощелочной реакции, вырабатываемый тремя парами слюнных желез (околоушными, подъязычными, подчелюстными) </w:t>
      </w:r>
      <w:r>
        <w:rPr>
          <w:sz w:val="24"/>
          <w:szCs w:val="24"/>
        </w:rPr>
        <w:t>и</w:t>
      </w:r>
      <w:r w:rsidR="00F46AF7" w:rsidRPr="009D3891">
        <w:rPr>
          <w:sz w:val="24"/>
          <w:szCs w:val="24"/>
        </w:rPr>
        <w:t xml:space="preserve"> поступающий </w:t>
      </w:r>
      <w:r>
        <w:rPr>
          <w:sz w:val="24"/>
          <w:szCs w:val="24"/>
        </w:rPr>
        <w:br/>
      </w:r>
      <w:r w:rsidR="00F46AF7" w:rsidRPr="009D3891">
        <w:rPr>
          <w:sz w:val="24"/>
          <w:szCs w:val="24"/>
        </w:rPr>
        <w:t>в ротовую полость по протока</w:t>
      </w:r>
      <w:r>
        <w:rPr>
          <w:sz w:val="24"/>
          <w:szCs w:val="24"/>
        </w:rPr>
        <w:t>м. Кроме того, слю</w:t>
      </w:r>
      <w:r w:rsidR="00515EAC">
        <w:rPr>
          <w:sz w:val="24"/>
          <w:szCs w:val="24"/>
        </w:rPr>
        <w:t>на выделяется железами с</w:t>
      </w:r>
      <w:r w:rsidR="00F46AF7" w:rsidRPr="009D3891">
        <w:rPr>
          <w:sz w:val="24"/>
          <w:szCs w:val="24"/>
        </w:rPr>
        <w:t xml:space="preserve">лизистой оболочки губ, щек и языка. Всего </w:t>
      </w:r>
      <w:r w:rsidR="00515EAC">
        <w:rPr>
          <w:sz w:val="24"/>
          <w:szCs w:val="24"/>
        </w:rPr>
        <w:t>за сутки вырабатывается около 1 </w:t>
      </w:r>
      <w:r w:rsidR="00F46AF7" w:rsidRPr="009D3891">
        <w:rPr>
          <w:sz w:val="24"/>
          <w:szCs w:val="24"/>
        </w:rPr>
        <w:t xml:space="preserve">л слюны разной консистенции: густая слюна выделяется для переваривания жидкой пищи, жидкая </w:t>
      </w:r>
      <w:r>
        <w:rPr>
          <w:sz w:val="24"/>
          <w:szCs w:val="24"/>
        </w:rPr>
        <w:t>-</w:t>
      </w:r>
      <w:r w:rsidR="00F46AF7" w:rsidRPr="009D3891">
        <w:rPr>
          <w:sz w:val="24"/>
          <w:szCs w:val="24"/>
        </w:rPr>
        <w:t xml:space="preserve"> для сухой пищи. В слюне содержатся фермент амилаза или птиалин, который расщепляет крахмал до мальтозы, </w:t>
      </w:r>
      <w:r w:rsidR="00515EAC">
        <w:rPr>
          <w:sz w:val="24"/>
          <w:szCs w:val="24"/>
        </w:rPr>
        <w:t>фермент мальта</w:t>
      </w:r>
      <w:r w:rsidR="00F46AF7" w:rsidRPr="009D3891">
        <w:rPr>
          <w:sz w:val="24"/>
          <w:szCs w:val="24"/>
        </w:rPr>
        <w:t>за, расщепляющий мальт</w:t>
      </w:r>
      <w:r w:rsidR="00515EAC">
        <w:rPr>
          <w:sz w:val="24"/>
          <w:szCs w:val="24"/>
        </w:rPr>
        <w:t>озу, до глюкозы, фермент лизо</w:t>
      </w:r>
      <w:r w:rsidR="00F46AF7" w:rsidRPr="009D3891">
        <w:rPr>
          <w:sz w:val="24"/>
          <w:szCs w:val="24"/>
        </w:rPr>
        <w:t>цим, обл</w:t>
      </w:r>
      <w:r w:rsidR="00515EAC">
        <w:rPr>
          <w:sz w:val="24"/>
          <w:szCs w:val="24"/>
        </w:rPr>
        <w:t>адающий антимикробным действием и муцин (клейкое вещество) - способствует образованию пищевого комка.</w:t>
      </w:r>
    </w:p>
    <w:p w:rsidR="00F46AF7" w:rsidRPr="009D3891" w:rsidRDefault="00F46AF7" w:rsidP="0082431E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Пища в ротовой полости нахо</w:t>
      </w:r>
      <w:r w:rsidR="00515EAC">
        <w:rPr>
          <w:sz w:val="24"/>
          <w:szCs w:val="24"/>
        </w:rPr>
        <w:t>дится сравнительно короткое время (10-25 </w:t>
      </w:r>
      <w:r w:rsidRPr="009D3891">
        <w:rPr>
          <w:sz w:val="24"/>
          <w:szCs w:val="24"/>
        </w:rPr>
        <w:t>с). Пищеварение во рту сводится в основном к образованию пищевого комка, подготовленного к проглатыванию. Химиче</w:t>
      </w:r>
      <w:r w:rsidR="00515EAC">
        <w:rPr>
          <w:sz w:val="24"/>
          <w:szCs w:val="24"/>
        </w:rPr>
        <w:t>ское воздействие слюны на пищевы</w:t>
      </w:r>
      <w:r w:rsidRPr="009D3891">
        <w:rPr>
          <w:sz w:val="24"/>
          <w:szCs w:val="24"/>
        </w:rPr>
        <w:t xml:space="preserve">е вещества в ротовой полости ничтожно </w:t>
      </w:r>
      <w:r w:rsidR="00515EAC">
        <w:rPr>
          <w:sz w:val="24"/>
          <w:szCs w:val="24"/>
        </w:rPr>
        <w:t>из-за непродолжительного пребывания пи</w:t>
      </w:r>
      <w:r w:rsidRPr="009D3891">
        <w:rPr>
          <w:sz w:val="24"/>
          <w:szCs w:val="24"/>
        </w:rPr>
        <w:t>щ</w:t>
      </w:r>
      <w:r w:rsidR="00515EAC">
        <w:rPr>
          <w:sz w:val="24"/>
          <w:szCs w:val="24"/>
        </w:rPr>
        <w:t>и</w:t>
      </w:r>
      <w:r w:rsidRPr="009D3891">
        <w:rPr>
          <w:sz w:val="24"/>
          <w:szCs w:val="24"/>
        </w:rPr>
        <w:t xml:space="preserve">. Действие ее продолжается в желудке до полного пропитывания пищевого комка кислым желудочным соком. Однако обработка пищи во рту имеет большое значение для дальнейшего хода пищеварительного процесса, так как акт еды </w:t>
      </w:r>
      <w:r w:rsidR="0082431E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мощный рефлекторный возбудитель деятельности всех пищеварительных органов. Пищевой комок с помощью координированных движений языка и щек продвигается</w:t>
      </w:r>
      <w:r w:rsidR="0082431E">
        <w:rPr>
          <w:sz w:val="24"/>
          <w:szCs w:val="24"/>
        </w:rPr>
        <w:t xml:space="preserve"> к </w:t>
      </w:r>
      <w:r w:rsidR="000721BF">
        <w:rPr>
          <w:sz w:val="24"/>
          <w:szCs w:val="24"/>
        </w:rPr>
        <w:t>глотке,</w:t>
      </w:r>
      <w:r w:rsidR="0082431E"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>где совершается акт глотания. Из полости рта пища по</w:t>
      </w:r>
      <w:r w:rsidRPr="009D3891">
        <w:rPr>
          <w:sz w:val="24"/>
          <w:szCs w:val="24"/>
        </w:rPr>
        <w:softHyphen/>
        <w:t>ступает в пищевод.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Пищевод — мышечная трубка длиной 25—30 см, по которой благодаря сокращению мускул</w:t>
      </w:r>
      <w:r w:rsidR="0082431E">
        <w:rPr>
          <w:sz w:val="24"/>
          <w:szCs w:val="24"/>
        </w:rPr>
        <w:t>атуры пищевой комок передвигает</w:t>
      </w:r>
      <w:r w:rsidRPr="009D3891">
        <w:rPr>
          <w:sz w:val="24"/>
          <w:szCs w:val="24"/>
        </w:rPr>
        <w:t>ся к желудку за 1</w:t>
      </w:r>
      <w:r w:rsidR="0082431E">
        <w:rPr>
          <w:sz w:val="24"/>
          <w:szCs w:val="24"/>
        </w:rPr>
        <w:t> - </w:t>
      </w:r>
      <w:r w:rsidRPr="009D3891">
        <w:rPr>
          <w:sz w:val="24"/>
          <w:szCs w:val="24"/>
        </w:rPr>
        <w:t>9 с</w:t>
      </w:r>
      <w:r w:rsidR="0082431E">
        <w:rPr>
          <w:sz w:val="24"/>
          <w:szCs w:val="24"/>
        </w:rPr>
        <w:t>екунд</w:t>
      </w:r>
      <w:r w:rsidRPr="009D3891">
        <w:rPr>
          <w:sz w:val="24"/>
          <w:szCs w:val="24"/>
        </w:rPr>
        <w:t xml:space="preserve"> в зависимости от консистенции пищи.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4"/>
          <w:sz w:val="24"/>
          <w:szCs w:val="24"/>
        </w:rPr>
        <w:t>Переваривание пищи в же</w:t>
      </w:r>
      <w:r w:rsidR="0082431E">
        <w:rPr>
          <w:rStyle w:val="14"/>
          <w:sz w:val="24"/>
          <w:szCs w:val="24"/>
        </w:rPr>
        <w:t>л</w:t>
      </w:r>
      <w:r w:rsidRPr="009D3891">
        <w:rPr>
          <w:rStyle w:val="14"/>
          <w:sz w:val="24"/>
          <w:szCs w:val="24"/>
        </w:rPr>
        <w:t>удке.</w:t>
      </w:r>
      <w:r w:rsidRPr="009D3891">
        <w:rPr>
          <w:sz w:val="24"/>
          <w:szCs w:val="24"/>
        </w:rPr>
        <w:t xml:space="preserve"> Желудок </w:t>
      </w:r>
      <w:r w:rsidR="0082431E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самая широкая часть пищеварительного тракта </w:t>
      </w:r>
      <w:r w:rsidR="0082431E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представляет собой полый ор</w:t>
      </w:r>
      <w:r w:rsidR="0082431E">
        <w:rPr>
          <w:sz w:val="24"/>
          <w:szCs w:val="24"/>
        </w:rPr>
        <w:t xml:space="preserve">ган, </w:t>
      </w:r>
      <w:r w:rsidRPr="009D3891">
        <w:rPr>
          <w:sz w:val="24"/>
          <w:szCs w:val="24"/>
        </w:rPr>
        <w:t>состоящий из входа, дна, тела и выхода. Входное и выходное отверстия закрываются мышечным валиком (жомом). Емкость желудка у взросл</w:t>
      </w:r>
      <w:r w:rsidR="0082431E">
        <w:rPr>
          <w:sz w:val="24"/>
          <w:szCs w:val="24"/>
        </w:rPr>
        <w:t>ого человека составляет около 2 </w:t>
      </w:r>
      <w:r w:rsidRPr="009D3891">
        <w:rPr>
          <w:sz w:val="24"/>
          <w:szCs w:val="24"/>
        </w:rPr>
        <w:t>л, но может уве</w:t>
      </w:r>
      <w:r w:rsidR="0082431E">
        <w:rPr>
          <w:sz w:val="24"/>
          <w:szCs w:val="24"/>
        </w:rPr>
        <w:t>личиваться до 5 </w:t>
      </w:r>
      <w:r w:rsidRPr="009D3891">
        <w:rPr>
          <w:sz w:val="24"/>
          <w:szCs w:val="24"/>
        </w:rPr>
        <w:t>л. Внутренняя с</w:t>
      </w:r>
      <w:r w:rsidR="0082431E">
        <w:rPr>
          <w:sz w:val="24"/>
          <w:szCs w:val="24"/>
        </w:rPr>
        <w:t>лизистая оболочка желудка собра</w:t>
      </w:r>
      <w:r w:rsidRPr="009D3891">
        <w:rPr>
          <w:sz w:val="24"/>
          <w:szCs w:val="24"/>
        </w:rPr>
        <w:t>на в складки, что увеличивает ее поверхность. В толще слизистой оболочки размещено до 25</w:t>
      </w:r>
      <w:r w:rsidR="000721BF">
        <w:rPr>
          <w:sz w:val="24"/>
          <w:szCs w:val="24"/>
        </w:rPr>
        <w:t> </w:t>
      </w:r>
      <w:r w:rsidRPr="009D3891">
        <w:rPr>
          <w:sz w:val="24"/>
          <w:szCs w:val="24"/>
        </w:rPr>
        <w:t>000</w:t>
      </w:r>
      <w:r w:rsidR="000721BF">
        <w:rPr>
          <w:sz w:val="24"/>
          <w:szCs w:val="24"/>
        </w:rPr>
        <w:t> </w:t>
      </w:r>
      <w:r w:rsidRPr="009D3891">
        <w:rPr>
          <w:sz w:val="24"/>
          <w:szCs w:val="24"/>
        </w:rPr>
        <w:t>000 желез, вырабатывающих желудочный сок и слизь. Желудочный сок представляет собой бесцветную жидкость кислой реакции, содержащую 0,4</w:t>
      </w:r>
      <w:r w:rsidR="0082431E">
        <w:rPr>
          <w:sz w:val="24"/>
          <w:szCs w:val="24"/>
        </w:rPr>
        <w:t>-</w:t>
      </w:r>
      <w:r w:rsidRPr="009D3891">
        <w:rPr>
          <w:sz w:val="24"/>
          <w:szCs w:val="24"/>
        </w:rPr>
        <w:t>0,5% соляной кислоты, которая активизирует ферменты желудочного сока и оказывает бактерицидное действие, на микробы, попадающие в желудок с пищей. В состав желудочного сока входят ферменты: пепсин, химозин (сычужный фермент), липаза. Фермент пепсин расщепляет белки пищи на более простые вещества (пептоны и альбумозы), которые подвергаются дальнейшему перевариванию в тонких кишках. Химозин содержится в желудочном соке грудных детей, свертывая у них в желудочке белок молока. Липаза желудочного сока расщепляет только эмульгированные жиры (молока, майонеза) до глицерина и жирных кислот.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Желудочного сока у человека выделяется 1,5</w:t>
      </w:r>
      <w:r w:rsidR="0082431E">
        <w:rPr>
          <w:sz w:val="24"/>
          <w:szCs w:val="24"/>
        </w:rPr>
        <w:t>-</w:t>
      </w:r>
      <w:r w:rsidRPr="009D3891">
        <w:rPr>
          <w:sz w:val="24"/>
          <w:szCs w:val="24"/>
        </w:rPr>
        <w:t>2,5 л в сутки в зависимости от количества и состава пищи. Пища в желудке переваривается от 3 до 10 ч в зависимости от состава, объема, консистенции и способа ее обработки. Пища жирная, плотная находится в желудке дольше, чем жидкая, содержащая углеводы.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 xml:space="preserve">Механизм секреции желудочного сока </w:t>
      </w:r>
      <w:r w:rsidR="00BD4146">
        <w:rPr>
          <w:sz w:val="24"/>
          <w:szCs w:val="24"/>
        </w:rPr>
        <w:t>- это сложный процесс,</w:t>
      </w:r>
      <w:r w:rsidRPr="009D3891">
        <w:rPr>
          <w:sz w:val="24"/>
          <w:szCs w:val="24"/>
        </w:rPr>
        <w:t xml:space="preserve"> состоящий из 2 фаз. Первая фаза желудочной секреции представляет собой условный и безусловный рефлекторный процесс зависящий от внешнего вида, запаха и условий приема пищи. Это</w:t>
      </w:r>
      <w:r w:rsidR="00BD4146">
        <w:rPr>
          <w:sz w:val="24"/>
          <w:szCs w:val="24"/>
        </w:rPr>
        <w:t xml:space="preserve">т </w:t>
      </w:r>
      <w:r w:rsidRPr="009D3891">
        <w:rPr>
          <w:sz w:val="24"/>
          <w:szCs w:val="24"/>
        </w:rPr>
        <w:t>желудочный сок великий русский ученый-физиолог И</w:t>
      </w:r>
      <w:r w:rsidR="00BD4146">
        <w:rPr>
          <w:sz w:val="24"/>
          <w:szCs w:val="24"/>
        </w:rPr>
        <w:t>.</w:t>
      </w:r>
      <w:r w:rsidRPr="009D3891">
        <w:rPr>
          <w:sz w:val="24"/>
          <w:szCs w:val="24"/>
        </w:rPr>
        <w:t>П. Павлов назвал «аппетитным» или «запал</w:t>
      </w:r>
      <w:r w:rsidR="00BD4146">
        <w:rPr>
          <w:sz w:val="24"/>
          <w:szCs w:val="24"/>
        </w:rPr>
        <w:t>ьным», от которого зависит даль</w:t>
      </w:r>
      <w:r w:rsidRPr="009D3891">
        <w:rPr>
          <w:sz w:val="24"/>
          <w:szCs w:val="24"/>
        </w:rPr>
        <w:t>нейший ход пищеварения. Втор</w:t>
      </w:r>
      <w:r w:rsidR="00BD4146">
        <w:rPr>
          <w:sz w:val="24"/>
          <w:szCs w:val="24"/>
        </w:rPr>
        <w:t>ая фаза желудочной секреции свя</w:t>
      </w:r>
      <w:r w:rsidRPr="009D3891">
        <w:rPr>
          <w:sz w:val="24"/>
          <w:szCs w:val="24"/>
        </w:rPr>
        <w:t>зана с химическими возбудител</w:t>
      </w:r>
      <w:r w:rsidR="00BD4146">
        <w:rPr>
          <w:sz w:val="24"/>
          <w:szCs w:val="24"/>
        </w:rPr>
        <w:t>ями пищи и называется нервно-хи</w:t>
      </w:r>
      <w:r w:rsidRPr="009D3891">
        <w:rPr>
          <w:sz w:val="24"/>
          <w:szCs w:val="24"/>
        </w:rPr>
        <w:t>мической. Механизм секреции желудочного сока зависит также от действия специфических гормонов пищеварительных органов. В желудке происходит частичное всасывание воды и минеральны</w:t>
      </w:r>
      <w:r w:rsidR="00BD4146">
        <w:rPr>
          <w:sz w:val="24"/>
          <w:szCs w:val="24"/>
        </w:rPr>
        <w:t>х</w:t>
      </w:r>
      <w:r w:rsidRPr="009D3891">
        <w:rPr>
          <w:sz w:val="24"/>
          <w:szCs w:val="24"/>
        </w:rPr>
        <w:t xml:space="preserve"> солей. После переваривания </w:t>
      </w:r>
      <w:r w:rsidR="00BD4146">
        <w:rPr>
          <w:sz w:val="24"/>
          <w:szCs w:val="24"/>
        </w:rPr>
        <w:t>в желудке пищевая кашица неболь</w:t>
      </w:r>
      <w:r w:rsidRPr="009D3891">
        <w:rPr>
          <w:sz w:val="24"/>
          <w:szCs w:val="24"/>
        </w:rPr>
        <w:t>шими порциями поступает в начальный отдел тонк</w:t>
      </w:r>
      <w:r w:rsidR="00BD4146">
        <w:rPr>
          <w:sz w:val="24"/>
          <w:szCs w:val="24"/>
        </w:rPr>
        <w:t>ого</w:t>
      </w:r>
      <w:r w:rsidRPr="009D3891">
        <w:rPr>
          <w:sz w:val="24"/>
          <w:szCs w:val="24"/>
        </w:rPr>
        <w:t xml:space="preserve"> киш</w:t>
      </w:r>
      <w:r w:rsidR="00BD4146">
        <w:rPr>
          <w:sz w:val="24"/>
          <w:szCs w:val="24"/>
        </w:rPr>
        <w:t>ечника</w:t>
      </w:r>
      <w:r w:rsidRPr="009D3891">
        <w:rPr>
          <w:sz w:val="24"/>
          <w:szCs w:val="24"/>
        </w:rPr>
        <w:t xml:space="preserve"> </w:t>
      </w:r>
      <w:r w:rsidR="00BD4146">
        <w:rPr>
          <w:sz w:val="24"/>
          <w:szCs w:val="24"/>
        </w:rPr>
        <w:t xml:space="preserve">- </w:t>
      </w:r>
      <w:r w:rsidRPr="000721BF">
        <w:rPr>
          <w:rStyle w:val="16"/>
          <w:i w:val="0"/>
          <w:sz w:val="24"/>
          <w:szCs w:val="24"/>
        </w:rPr>
        <w:t>двенадцатиперстную</w:t>
      </w:r>
      <w:r w:rsidRPr="000721BF">
        <w:rPr>
          <w:i/>
          <w:sz w:val="24"/>
          <w:szCs w:val="24"/>
        </w:rPr>
        <w:t xml:space="preserve"> </w:t>
      </w:r>
      <w:r w:rsidRPr="009D3891">
        <w:rPr>
          <w:sz w:val="24"/>
          <w:szCs w:val="24"/>
        </w:rPr>
        <w:t>кишку, гд</w:t>
      </w:r>
      <w:r w:rsidR="00BD4146">
        <w:rPr>
          <w:sz w:val="24"/>
          <w:szCs w:val="24"/>
        </w:rPr>
        <w:t>е пищевая масса подвергается акт</w:t>
      </w:r>
      <w:r w:rsidRPr="009D3891">
        <w:rPr>
          <w:sz w:val="24"/>
          <w:szCs w:val="24"/>
        </w:rPr>
        <w:t>ивному воздействию пищевар</w:t>
      </w:r>
      <w:r w:rsidR="00BD4146">
        <w:rPr>
          <w:sz w:val="24"/>
          <w:szCs w:val="24"/>
        </w:rPr>
        <w:t>ительных соков поджелудочной же</w:t>
      </w:r>
      <w:r w:rsidRPr="009D3891">
        <w:rPr>
          <w:sz w:val="24"/>
          <w:szCs w:val="24"/>
        </w:rPr>
        <w:t>лезы, печени и слизистой оболочки самой кишки.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4"/>
          <w:sz w:val="24"/>
          <w:szCs w:val="24"/>
        </w:rPr>
        <w:t>Роль поджелудочной железы в процессе пищеварения.</w:t>
      </w:r>
      <w:r w:rsidR="00BD4146">
        <w:rPr>
          <w:sz w:val="24"/>
          <w:szCs w:val="24"/>
        </w:rPr>
        <w:t xml:space="preserve"> Подже</w:t>
      </w:r>
      <w:r w:rsidRPr="009D3891">
        <w:rPr>
          <w:sz w:val="24"/>
          <w:szCs w:val="24"/>
        </w:rPr>
        <w:t xml:space="preserve">лудочная железа </w:t>
      </w:r>
      <w:r w:rsidR="00BD4146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это пищеварительный орган, состоящий из клеток, образующих дольки, которые имеют выводные протоки,</w:t>
      </w:r>
      <w:r w:rsidR="00BD4146"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>соединяющиеся в общий проток. По этому протоку пищеварительный сок поджелудочной железы</w:t>
      </w:r>
      <w:r w:rsidR="00BD4146">
        <w:rPr>
          <w:sz w:val="24"/>
          <w:szCs w:val="24"/>
        </w:rPr>
        <w:t xml:space="preserve"> (панкреатический сок)</w:t>
      </w:r>
      <w:r w:rsidRPr="009D3891">
        <w:rPr>
          <w:sz w:val="24"/>
          <w:szCs w:val="24"/>
        </w:rPr>
        <w:t xml:space="preserve"> поступает в двенадцатиперстную кишку (до 0,8 л в сутки). </w:t>
      </w:r>
      <w:r w:rsidR="00BD4146">
        <w:rPr>
          <w:sz w:val="24"/>
          <w:szCs w:val="24"/>
        </w:rPr>
        <w:t>Панкреатический сок</w:t>
      </w:r>
      <w:r w:rsidRPr="009D3891">
        <w:rPr>
          <w:sz w:val="24"/>
          <w:szCs w:val="24"/>
        </w:rPr>
        <w:t xml:space="preserve"> представляет собой бесцветную прозрачную жидкость щелочной реакции. В его состав входят ферменты: </w:t>
      </w:r>
      <w:r w:rsidRPr="00D62040">
        <w:rPr>
          <w:b/>
          <w:sz w:val="24"/>
          <w:szCs w:val="24"/>
        </w:rPr>
        <w:t>трипсин, химотрипсин, липаза, амилаза, мальтаза</w:t>
      </w:r>
      <w:r w:rsidRPr="009D3891">
        <w:rPr>
          <w:sz w:val="24"/>
          <w:szCs w:val="24"/>
        </w:rPr>
        <w:t xml:space="preserve">. Трипсин и химотрипсин расщепляют белки, пептоны, альбумозы, поступившие из желудка, до полипептидов. Липаза с помощью желчи расщепляет жиры пищи до глицерина и жирных кислот. Амилаза и мальтаза расщепляют крахмал до глюкозы. Кроме того, в поджелудочной железе есть специальные клетки </w:t>
      </w:r>
      <w:r w:rsidR="00D62040">
        <w:rPr>
          <w:sz w:val="24"/>
          <w:szCs w:val="24"/>
        </w:rPr>
        <w:t xml:space="preserve">- </w:t>
      </w:r>
      <w:r w:rsidRPr="009D3891">
        <w:rPr>
          <w:sz w:val="24"/>
          <w:szCs w:val="24"/>
        </w:rPr>
        <w:t xml:space="preserve">островки Лангерганса, вырабатывающие гормон </w:t>
      </w:r>
      <w:r w:rsidRPr="00D62040">
        <w:rPr>
          <w:b/>
          <w:sz w:val="24"/>
          <w:szCs w:val="24"/>
        </w:rPr>
        <w:t>инсулин</w:t>
      </w:r>
      <w:r w:rsidRPr="009D3891">
        <w:rPr>
          <w:sz w:val="24"/>
          <w:szCs w:val="24"/>
        </w:rPr>
        <w:t>, поступающий в кровь. Этот гормон регулирует углеводный обмен, способствуя усвоению сахара организмом. При отсутствии инсулина возникает заболевание сахарный диабет.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30"/>
          <w:sz w:val="24"/>
          <w:szCs w:val="24"/>
        </w:rPr>
        <w:t>Роль печени в процессе пищеварения.</w:t>
      </w:r>
      <w:r w:rsidRPr="009D3891">
        <w:rPr>
          <w:sz w:val="24"/>
          <w:szCs w:val="24"/>
        </w:rPr>
        <w:t xml:space="preserve"> Печень </w:t>
      </w:r>
      <w:r w:rsidR="00D62040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крупная железа массой до 1,5</w:t>
      </w:r>
      <w:r w:rsidR="00D62040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2 кг, состоящая из клеток, вырабатывающих желчь до 1 л в сутки. Желчь </w:t>
      </w:r>
      <w:r w:rsidR="00D62040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жидкость светло-желтого цвета, слабощелочной реакции </w:t>
      </w:r>
      <w:r w:rsidR="00D62040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активизирует фермент липазу подже</w:t>
      </w:r>
      <w:r w:rsidRPr="009D3891">
        <w:rPr>
          <w:sz w:val="24"/>
          <w:szCs w:val="24"/>
        </w:rPr>
        <w:softHyphen/>
        <w:t>лудочного и кишечного сока, эмульгирует жиры, способствует всасыванию жирных кислот, усиливает перестальтику киш</w:t>
      </w:r>
      <w:r w:rsidR="00D62040">
        <w:rPr>
          <w:sz w:val="24"/>
          <w:szCs w:val="24"/>
        </w:rPr>
        <w:t>ечни</w:t>
      </w:r>
      <w:r w:rsidRPr="009D3891">
        <w:rPr>
          <w:sz w:val="24"/>
          <w:szCs w:val="24"/>
        </w:rPr>
        <w:t>к</w:t>
      </w:r>
      <w:r w:rsidR="00D62040">
        <w:rPr>
          <w:sz w:val="24"/>
          <w:szCs w:val="24"/>
        </w:rPr>
        <w:t>а</w:t>
      </w:r>
      <w:r w:rsidRPr="009D3891">
        <w:rPr>
          <w:sz w:val="24"/>
          <w:szCs w:val="24"/>
        </w:rPr>
        <w:t xml:space="preserve">, подавляет гнилостные процессы в кишечнике. Желчь из печеночных протоков поступает в желчный пузырь </w:t>
      </w:r>
      <w:r w:rsidR="00D62040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тонкостенный грушевидный мешок емкостью 60 мл. В процессе пищеварения желчь из желчного пузыря по протоку вытекает в двенадцатиперстную кишку. Кроме процесса пищеварения печень участвует в обмене веществ, кроветворении, задерживании и обезвреживании ядовитых веществ, поступивших в кровь в результате пищеварения.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30"/>
          <w:sz w:val="24"/>
          <w:szCs w:val="24"/>
        </w:rPr>
        <w:t>Пищеварение в тонк</w:t>
      </w:r>
      <w:r w:rsidR="00D62040">
        <w:rPr>
          <w:rStyle w:val="130"/>
          <w:sz w:val="24"/>
          <w:szCs w:val="24"/>
        </w:rPr>
        <w:t>ом</w:t>
      </w:r>
      <w:r w:rsidRPr="009D3891">
        <w:rPr>
          <w:rStyle w:val="130"/>
          <w:sz w:val="24"/>
          <w:szCs w:val="24"/>
        </w:rPr>
        <w:t xml:space="preserve"> киш</w:t>
      </w:r>
      <w:r w:rsidR="00D62040">
        <w:rPr>
          <w:rStyle w:val="130"/>
          <w:sz w:val="24"/>
          <w:szCs w:val="24"/>
        </w:rPr>
        <w:t>ечнике</w:t>
      </w:r>
      <w:r w:rsidRPr="009D3891">
        <w:rPr>
          <w:rStyle w:val="130"/>
          <w:sz w:val="24"/>
          <w:szCs w:val="24"/>
        </w:rPr>
        <w:t>.</w:t>
      </w:r>
      <w:r w:rsidRPr="009D3891">
        <w:rPr>
          <w:sz w:val="24"/>
          <w:szCs w:val="24"/>
        </w:rPr>
        <w:t xml:space="preserve"> Длина тонк</w:t>
      </w:r>
      <w:r w:rsidR="00D62040">
        <w:rPr>
          <w:sz w:val="24"/>
          <w:szCs w:val="24"/>
        </w:rPr>
        <w:t>ого</w:t>
      </w:r>
      <w:r w:rsidRPr="009D3891">
        <w:rPr>
          <w:sz w:val="24"/>
          <w:szCs w:val="24"/>
        </w:rPr>
        <w:t xml:space="preserve"> киш</w:t>
      </w:r>
      <w:r w:rsidR="00D62040">
        <w:rPr>
          <w:sz w:val="24"/>
          <w:szCs w:val="24"/>
        </w:rPr>
        <w:t>ечника</w:t>
      </w:r>
      <w:r w:rsidRPr="009D3891">
        <w:rPr>
          <w:sz w:val="24"/>
          <w:szCs w:val="24"/>
        </w:rPr>
        <w:t xml:space="preserve"> составляет 6</w:t>
      </w:r>
      <w:r w:rsidR="00D62040">
        <w:rPr>
          <w:sz w:val="24"/>
          <w:szCs w:val="24"/>
        </w:rPr>
        <w:t>-</w:t>
      </w:r>
      <w:r w:rsidRPr="009D3891">
        <w:rPr>
          <w:sz w:val="24"/>
          <w:szCs w:val="24"/>
        </w:rPr>
        <w:t>7 м.</w:t>
      </w:r>
      <w:r w:rsidR="00D62040">
        <w:rPr>
          <w:sz w:val="24"/>
          <w:szCs w:val="24"/>
        </w:rPr>
        <w:t xml:space="preserve"> Здесь</w:t>
      </w:r>
      <w:r w:rsidRPr="009D3891">
        <w:rPr>
          <w:sz w:val="24"/>
          <w:szCs w:val="24"/>
        </w:rPr>
        <w:t xml:space="preserve"> завершается процесс пищеварения благодаря </w:t>
      </w:r>
      <w:r w:rsidR="00D62040">
        <w:rPr>
          <w:sz w:val="24"/>
          <w:szCs w:val="24"/>
        </w:rPr>
        <w:t xml:space="preserve">панкреатическому </w:t>
      </w:r>
      <w:r w:rsidRPr="009D3891">
        <w:rPr>
          <w:sz w:val="24"/>
          <w:szCs w:val="24"/>
        </w:rPr>
        <w:t>соку, желчи и кишечному соку, выделяемому железами слизистой оболочки кишечника (до 2 л в сутки).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Кишечный сок представляет собой мутноватую жидкость щелочной реакции, в состав которой входят слизь и ферменты: </w:t>
      </w:r>
      <w:r w:rsidRPr="00D62040">
        <w:rPr>
          <w:b/>
          <w:sz w:val="24"/>
          <w:szCs w:val="24"/>
        </w:rPr>
        <w:t>полипептидазы</w:t>
      </w:r>
      <w:r w:rsidRPr="009D3891">
        <w:rPr>
          <w:sz w:val="24"/>
          <w:szCs w:val="24"/>
        </w:rPr>
        <w:t xml:space="preserve"> и </w:t>
      </w:r>
      <w:r w:rsidRPr="00D62040">
        <w:rPr>
          <w:b/>
          <w:sz w:val="24"/>
          <w:szCs w:val="24"/>
        </w:rPr>
        <w:t>дипептидазы</w:t>
      </w:r>
      <w:r w:rsidRPr="009D3891">
        <w:rPr>
          <w:sz w:val="24"/>
          <w:szCs w:val="24"/>
        </w:rPr>
        <w:t xml:space="preserve">, расщепляющие полипептиды до аминокислот; </w:t>
      </w:r>
      <w:r w:rsidRPr="00D62040">
        <w:rPr>
          <w:b/>
          <w:sz w:val="24"/>
          <w:szCs w:val="24"/>
        </w:rPr>
        <w:t>липаза</w:t>
      </w:r>
      <w:r w:rsidRPr="009D3891">
        <w:rPr>
          <w:sz w:val="24"/>
          <w:szCs w:val="24"/>
        </w:rPr>
        <w:t xml:space="preserve">, гидролизующая жиры до глицерина и жирных кислот; </w:t>
      </w:r>
      <w:r w:rsidRPr="00D62040">
        <w:rPr>
          <w:b/>
          <w:sz w:val="24"/>
          <w:szCs w:val="24"/>
        </w:rPr>
        <w:t>амилаза</w:t>
      </w:r>
      <w:r w:rsidRPr="009D3891">
        <w:rPr>
          <w:sz w:val="24"/>
          <w:szCs w:val="24"/>
        </w:rPr>
        <w:t xml:space="preserve"> и </w:t>
      </w:r>
      <w:r w:rsidRPr="00D62040">
        <w:rPr>
          <w:b/>
          <w:sz w:val="24"/>
          <w:szCs w:val="24"/>
        </w:rPr>
        <w:t>мальтаза</w:t>
      </w:r>
      <w:r w:rsidRPr="009D3891">
        <w:rPr>
          <w:sz w:val="24"/>
          <w:szCs w:val="24"/>
        </w:rPr>
        <w:t xml:space="preserve">, переваривающие крахмал до глюкозы; </w:t>
      </w:r>
      <w:r w:rsidRPr="00D62040">
        <w:rPr>
          <w:b/>
          <w:sz w:val="24"/>
          <w:szCs w:val="24"/>
        </w:rPr>
        <w:t>сахараза</w:t>
      </w:r>
      <w:r w:rsidRPr="009D3891">
        <w:rPr>
          <w:sz w:val="24"/>
          <w:szCs w:val="24"/>
        </w:rPr>
        <w:t xml:space="preserve">, расщепляющая сахарозу до глюкозы и фруктозы; </w:t>
      </w:r>
      <w:r w:rsidRPr="00D62040">
        <w:rPr>
          <w:b/>
          <w:sz w:val="24"/>
          <w:szCs w:val="24"/>
        </w:rPr>
        <w:t>лактаза</w:t>
      </w:r>
      <w:r w:rsidRPr="009D3891">
        <w:rPr>
          <w:sz w:val="24"/>
          <w:szCs w:val="24"/>
        </w:rPr>
        <w:t>, гидролизующая лактозу до глюкозы и галактозы.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Основным возбудителем секреторной деятельности кишечника являются химические вещества, содержащиеся в пище, желчь и сок поджелудочной железы.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тонк</w:t>
      </w:r>
      <w:r w:rsidR="00F872E2">
        <w:rPr>
          <w:sz w:val="24"/>
          <w:szCs w:val="24"/>
        </w:rPr>
        <w:t>ом кишечнике</w:t>
      </w:r>
      <w:r w:rsidRPr="009D3891">
        <w:rPr>
          <w:sz w:val="24"/>
          <w:szCs w:val="24"/>
        </w:rPr>
        <w:t xml:space="preserve"> пищевая кашица (химус) перемешивается, распределяется тонким слоем по стенке, где происходит заключительный процесс пищеварения </w:t>
      </w:r>
      <w:r w:rsidR="00F872E2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всасывание продуктов расщепления пищевых веществ, а также витаминов, минеральных веществ, воды в кровь. Здесь водные растворы питательных веществ, образовавшихся в результате пищеварения, через слизистую оболочку желудочно-кишечного т</w:t>
      </w:r>
      <w:r w:rsidR="00F872E2">
        <w:rPr>
          <w:sz w:val="24"/>
          <w:szCs w:val="24"/>
        </w:rPr>
        <w:t xml:space="preserve">ракта проникают в кровеносные и </w:t>
      </w:r>
      <w:r w:rsidRPr="009D3891">
        <w:rPr>
          <w:sz w:val="24"/>
          <w:szCs w:val="24"/>
        </w:rPr>
        <w:t>лимфатические сосуды.</w:t>
      </w:r>
      <w:r w:rsidR="00F872E2" w:rsidRPr="009D3891"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 xml:space="preserve">В стенках тонкого кишечника имеются </w:t>
      </w:r>
      <w:r w:rsidRPr="009D3891">
        <w:rPr>
          <w:sz w:val="24"/>
          <w:szCs w:val="24"/>
        </w:rPr>
        <w:lastRenderedPageBreak/>
        <w:t xml:space="preserve">специальные органы всасывания </w:t>
      </w:r>
      <w:r w:rsidR="00F872E2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ворсинки, которых насчитывается 18</w:t>
      </w:r>
      <w:r w:rsidR="00F872E2">
        <w:rPr>
          <w:sz w:val="24"/>
          <w:szCs w:val="24"/>
        </w:rPr>
        <w:t>-</w:t>
      </w:r>
      <w:r w:rsidRPr="009D3891">
        <w:rPr>
          <w:sz w:val="24"/>
          <w:szCs w:val="24"/>
        </w:rPr>
        <w:t>40 шт. на 1 мм</w:t>
      </w:r>
      <w:r w:rsidRPr="009D3891">
        <w:rPr>
          <w:sz w:val="24"/>
          <w:szCs w:val="24"/>
          <w:vertAlign w:val="superscript"/>
        </w:rPr>
        <w:t>2</w:t>
      </w:r>
      <w:r w:rsidRPr="009D3891">
        <w:rPr>
          <w:sz w:val="24"/>
          <w:szCs w:val="24"/>
        </w:rPr>
        <w:t xml:space="preserve"> (рис. 2). Питательные вещества вса</w:t>
      </w:r>
      <w:r w:rsidR="00CF5B1D">
        <w:rPr>
          <w:sz w:val="24"/>
          <w:szCs w:val="24"/>
        </w:rPr>
        <w:t>сываются через поверх</w:t>
      </w:r>
      <w:r w:rsidRPr="009D3891">
        <w:rPr>
          <w:sz w:val="24"/>
          <w:szCs w:val="24"/>
        </w:rPr>
        <w:t>ностный слой ворсинок. Аминок</w:t>
      </w:r>
      <w:r w:rsidR="00CF5B1D">
        <w:rPr>
          <w:sz w:val="24"/>
          <w:szCs w:val="24"/>
        </w:rPr>
        <w:t>ислоты, глюкоза, вода, минераль</w:t>
      </w:r>
      <w:r w:rsidRPr="009D3891">
        <w:rPr>
          <w:sz w:val="24"/>
          <w:szCs w:val="24"/>
        </w:rPr>
        <w:t>ные вещества, витамины, растворимые в воде, поступают в кровь. Глицерин и жирные кислоты в с</w:t>
      </w:r>
      <w:r w:rsidR="00CF5B1D">
        <w:rPr>
          <w:sz w:val="24"/>
          <w:szCs w:val="24"/>
        </w:rPr>
        <w:t>тенках ворсинок образуют капель</w:t>
      </w:r>
      <w:r w:rsidRPr="009D3891">
        <w:rPr>
          <w:sz w:val="24"/>
          <w:szCs w:val="24"/>
        </w:rPr>
        <w:t>ки жира, свойственные человеческому организму, ко</w:t>
      </w:r>
      <w:r w:rsidR="00CF5B1D">
        <w:rPr>
          <w:sz w:val="24"/>
          <w:szCs w:val="24"/>
        </w:rPr>
        <w:t>торые прони</w:t>
      </w:r>
      <w:r w:rsidRPr="009D3891">
        <w:rPr>
          <w:sz w:val="24"/>
          <w:szCs w:val="24"/>
        </w:rPr>
        <w:t>кают в лимфу, а затем в кровь. Кровь, освободившись в печени от ядовитых веществ пищеварени</w:t>
      </w:r>
      <w:r w:rsidR="005F5582">
        <w:rPr>
          <w:sz w:val="24"/>
          <w:szCs w:val="24"/>
        </w:rPr>
        <w:t>я, снабжает питательными вещест</w:t>
      </w:r>
      <w:r w:rsidRPr="009D3891">
        <w:rPr>
          <w:sz w:val="24"/>
          <w:szCs w:val="24"/>
        </w:rPr>
        <w:t>вами все ткани и органы.</w:t>
      </w: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0721BF" w:rsidRDefault="000721BF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0721BF" w:rsidRDefault="000721BF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0721BF" w:rsidRDefault="000721BF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Pr="009D3891" w:rsidRDefault="000721BF" w:rsidP="00F872E2">
      <w:pPr>
        <w:framePr w:w="3336" w:h="5203" w:hSpace="174" w:vSpace="118" w:wrap="around" w:vAnchor="page" w:hAnchor="page" w:x="860" w:y="3967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2112010" cy="330327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E2" w:rsidRP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rStyle w:val="7"/>
          <w:sz w:val="20"/>
          <w:szCs w:val="20"/>
        </w:rPr>
      </w:pPr>
      <w:r w:rsidRPr="00F872E2">
        <w:rPr>
          <w:sz w:val="20"/>
          <w:szCs w:val="20"/>
        </w:rPr>
        <w:t xml:space="preserve"> ворсинка;</w:t>
      </w:r>
      <w:r w:rsidRPr="00F872E2">
        <w:rPr>
          <w:rStyle w:val="7"/>
          <w:sz w:val="20"/>
          <w:szCs w:val="20"/>
        </w:rPr>
        <w:t xml:space="preserve"> </w:t>
      </w:r>
    </w:p>
    <w:p w:rsid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sz w:val="20"/>
          <w:szCs w:val="20"/>
        </w:rPr>
      </w:pPr>
      <w:r w:rsidRPr="00F872E2">
        <w:rPr>
          <w:sz w:val="20"/>
          <w:szCs w:val="20"/>
        </w:rPr>
        <w:t xml:space="preserve"> слой клеток, через который происходит всасывание; </w:t>
      </w:r>
    </w:p>
    <w:p w:rsid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sz w:val="20"/>
          <w:szCs w:val="20"/>
        </w:rPr>
      </w:pPr>
      <w:r w:rsidRPr="00F872E2">
        <w:rPr>
          <w:sz w:val="20"/>
          <w:szCs w:val="20"/>
        </w:rPr>
        <w:t>начало лимфатического сосуда в ворсинке;</w:t>
      </w:r>
    </w:p>
    <w:p w:rsid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sz w:val="20"/>
          <w:szCs w:val="20"/>
        </w:rPr>
      </w:pPr>
      <w:r w:rsidRPr="00F872E2">
        <w:rPr>
          <w:sz w:val="20"/>
          <w:szCs w:val="20"/>
        </w:rPr>
        <w:t>кровеносные сосуды в ворсинке;</w:t>
      </w:r>
    </w:p>
    <w:p w:rsid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sz w:val="20"/>
          <w:szCs w:val="20"/>
        </w:rPr>
      </w:pPr>
      <w:r w:rsidRPr="00F872E2">
        <w:rPr>
          <w:sz w:val="20"/>
          <w:szCs w:val="20"/>
        </w:rPr>
        <w:t>кишечные железы;</w:t>
      </w:r>
    </w:p>
    <w:p w:rsid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лимфатиче</w:t>
      </w:r>
      <w:r w:rsidRPr="00F872E2">
        <w:rPr>
          <w:sz w:val="20"/>
          <w:szCs w:val="20"/>
        </w:rPr>
        <w:t>ский сосуд в стенке киш</w:t>
      </w:r>
      <w:r>
        <w:rPr>
          <w:sz w:val="20"/>
          <w:szCs w:val="20"/>
        </w:rPr>
        <w:t>ечника</w:t>
      </w:r>
      <w:r w:rsidRPr="00F872E2">
        <w:rPr>
          <w:sz w:val="20"/>
          <w:szCs w:val="20"/>
        </w:rPr>
        <w:t>;</w:t>
      </w:r>
    </w:p>
    <w:p w:rsid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sz w:val="20"/>
          <w:szCs w:val="20"/>
        </w:rPr>
      </w:pPr>
      <w:r w:rsidRPr="00F872E2">
        <w:rPr>
          <w:sz w:val="20"/>
          <w:szCs w:val="20"/>
        </w:rPr>
        <w:t>кровеносные сосуды в стенке кишки;</w:t>
      </w:r>
    </w:p>
    <w:p w:rsidR="00F872E2" w:rsidRPr="00F872E2" w:rsidRDefault="00F872E2" w:rsidP="00F872E2">
      <w:pPr>
        <w:pStyle w:val="13"/>
        <w:numPr>
          <w:ilvl w:val="0"/>
          <w:numId w:val="40"/>
        </w:numPr>
        <w:shd w:val="clear" w:color="auto" w:fill="auto"/>
        <w:spacing w:line="240" w:lineRule="auto"/>
        <w:rPr>
          <w:sz w:val="20"/>
          <w:szCs w:val="20"/>
        </w:rPr>
      </w:pPr>
      <w:r w:rsidRPr="00F872E2">
        <w:rPr>
          <w:sz w:val="20"/>
          <w:szCs w:val="20"/>
        </w:rPr>
        <w:t>часть мышечного слоя кишечной стенки</w:t>
      </w:r>
      <w:r>
        <w:rPr>
          <w:sz w:val="20"/>
          <w:szCs w:val="20"/>
        </w:rPr>
        <w:t>.</w:t>
      </w: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872E2">
      <w:pPr>
        <w:pStyle w:val="ae"/>
        <w:shd w:val="clear" w:color="auto" w:fill="auto"/>
        <w:spacing w:line="240" w:lineRule="auto"/>
        <w:ind w:firstLine="0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872E2" w:rsidRDefault="00F872E2" w:rsidP="00F872E2">
      <w:pPr>
        <w:pStyle w:val="ae"/>
        <w:shd w:val="clear" w:color="auto" w:fill="auto"/>
        <w:spacing w:line="240" w:lineRule="auto"/>
        <w:ind w:firstLine="0"/>
        <w:jc w:val="both"/>
        <w:rPr>
          <w:rStyle w:val="120"/>
          <w:sz w:val="24"/>
          <w:szCs w:val="24"/>
        </w:rPr>
      </w:pPr>
      <w:r w:rsidRPr="009D3891">
        <w:rPr>
          <w:rStyle w:val="a7"/>
          <w:sz w:val="24"/>
          <w:szCs w:val="24"/>
        </w:rPr>
        <w:t>Рис. 2. Схема строения ворсинок</w:t>
      </w:r>
    </w:p>
    <w:p w:rsidR="00F872E2" w:rsidRDefault="00F872E2" w:rsidP="00F46AF7">
      <w:pPr>
        <w:pStyle w:val="ae"/>
        <w:shd w:val="clear" w:color="auto" w:fill="auto"/>
        <w:spacing w:line="240" w:lineRule="auto"/>
        <w:ind w:firstLine="709"/>
        <w:jc w:val="both"/>
        <w:rPr>
          <w:rStyle w:val="120"/>
          <w:sz w:val="24"/>
          <w:szCs w:val="24"/>
        </w:rPr>
      </w:pP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20"/>
          <w:sz w:val="24"/>
          <w:szCs w:val="24"/>
        </w:rPr>
        <w:t>Роль толст</w:t>
      </w:r>
      <w:r w:rsidR="00CF5B1D">
        <w:rPr>
          <w:rStyle w:val="120"/>
          <w:sz w:val="24"/>
          <w:szCs w:val="24"/>
        </w:rPr>
        <w:t>ого</w:t>
      </w:r>
      <w:r w:rsidRPr="009D3891">
        <w:rPr>
          <w:rStyle w:val="120"/>
          <w:sz w:val="24"/>
          <w:szCs w:val="24"/>
        </w:rPr>
        <w:t xml:space="preserve"> киш</w:t>
      </w:r>
      <w:r w:rsidR="00CF5B1D">
        <w:rPr>
          <w:rStyle w:val="120"/>
          <w:sz w:val="24"/>
          <w:szCs w:val="24"/>
        </w:rPr>
        <w:t>ечни</w:t>
      </w:r>
      <w:r w:rsidRPr="009D3891">
        <w:rPr>
          <w:rStyle w:val="120"/>
          <w:sz w:val="24"/>
          <w:szCs w:val="24"/>
        </w:rPr>
        <w:t>к</w:t>
      </w:r>
      <w:r w:rsidR="00CF5B1D">
        <w:rPr>
          <w:rStyle w:val="120"/>
          <w:sz w:val="24"/>
          <w:szCs w:val="24"/>
        </w:rPr>
        <w:t>а</w:t>
      </w:r>
      <w:r w:rsidRPr="009D3891">
        <w:rPr>
          <w:rStyle w:val="120"/>
          <w:sz w:val="24"/>
          <w:szCs w:val="24"/>
        </w:rPr>
        <w:t xml:space="preserve"> в процессе пищеварения.</w:t>
      </w:r>
      <w:r w:rsidRPr="009D3891">
        <w:rPr>
          <w:sz w:val="24"/>
          <w:szCs w:val="24"/>
        </w:rPr>
        <w:t xml:space="preserve"> В толст</w:t>
      </w:r>
      <w:r w:rsidR="00CF5B1D">
        <w:rPr>
          <w:sz w:val="24"/>
          <w:szCs w:val="24"/>
        </w:rPr>
        <w:t>ый</w:t>
      </w:r>
      <w:r w:rsidRPr="009D3891">
        <w:rPr>
          <w:sz w:val="24"/>
          <w:szCs w:val="24"/>
        </w:rPr>
        <w:t xml:space="preserve"> киш</w:t>
      </w:r>
      <w:r w:rsidR="00CF5B1D">
        <w:rPr>
          <w:sz w:val="24"/>
          <w:szCs w:val="24"/>
        </w:rPr>
        <w:t>ечни</w:t>
      </w:r>
      <w:r w:rsidRPr="009D3891">
        <w:rPr>
          <w:sz w:val="24"/>
          <w:szCs w:val="24"/>
        </w:rPr>
        <w:t>к поступают непереваренные остатки пищи. Незначительное количество желез толстого кишечника выделяет малоактивный пищеварительный сок, который частично продолжает переваривание пищевых веществ. В толст</w:t>
      </w:r>
      <w:r w:rsidR="00C30AEE">
        <w:rPr>
          <w:sz w:val="24"/>
          <w:szCs w:val="24"/>
        </w:rPr>
        <w:t>ом</w:t>
      </w:r>
      <w:r w:rsidRPr="009D3891">
        <w:rPr>
          <w:sz w:val="24"/>
          <w:szCs w:val="24"/>
        </w:rPr>
        <w:t xml:space="preserve"> киш</w:t>
      </w:r>
      <w:r w:rsidR="00C30AEE">
        <w:rPr>
          <w:sz w:val="24"/>
          <w:szCs w:val="24"/>
        </w:rPr>
        <w:t>ечнике</w:t>
      </w:r>
      <w:r w:rsidRPr="009D3891">
        <w:rPr>
          <w:sz w:val="24"/>
          <w:szCs w:val="24"/>
        </w:rPr>
        <w:t xml:space="preserve"> содержится большое количество бактерий, вызывающих брожение остатков углеводов, гниение остатков белка и частичное р</w:t>
      </w:r>
      <w:r w:rsidR="00C30AEE">
        <w:rPr>
          <w:sz w:val="24"/>
          <w:szCs w:val="24"/>
        </w:rPr>
        <w:t xml:space="preserve">асщепление клетчатки. При этом </w:t>
      </w:r>
      <w:r w:rsidRPr="009D3891">
        <w:rPr>
          <w:sz w:val="24"/>
          <w:szCs w:val="24"/>
        </w:rPr>
        <w:t>образуется ряд вредных для организма ядовитых веществ (индол, скатол, фенол, крезол), которые всасываются в кровь, а затем обез</w:t>
      </w:r>
      <w:r w:rsidRPr="009D3891">
        <w:rPr>
          <w:sz w:val="24"/>
          <w:szCs w:val="24"/>
        </w:rPr>
        <w:softHyphen/>
        <w:t>вреживаются в печени.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Состав бактерий толст</w:t>
      </w:r>
      <w:r w:rsidR="00C30AEE">
        <w:rPr>
          <w:sz w:val="24"/>
          <w:szCs w:val="24"/>
        </w:rPr>
        <w:t>ого</w:t>
      </w:r>
      <w:r w:rsidRPr="009D3891">
        <w:rPr>
          <w:sz w:val="24"/>
          <w:szCs w:val="24"/>
        </w:rPr>
        <w:t xml:space="preserve"> киш</w:t>
      </w:r>
      <w:r w:rsidR="00C30AEE">
        <w:rPr>
          <w:sz w:val="24"/>
          <w:szCs w:val="24"/>
        </w:rPr>
        <w:t>ечника</w:t>
      </w:r>
      <w:r w:rsidRPr="009D3891">
        <w:rPr>
          <w:sz w:val="24"/>
          <w:szCs w:val="24"/>
        </w:rPr>
        <w:t xml:space="preserve"> зависит от состава по</w:t>
      </w:r>
      <w:r w:rsidR="00C30AEE">
        <w:rPr>
          <w:sz w:val="24"/>
          <w:szCs w:val="24"/>
        </w:rPr>
        <w:t>ступающей пищи. Так, молоч</w:t>
      </w:r>
      <w:r w:rsidRPr="009D3891">
        <w:rPr>
          <w:sz w:val="24"/>
          <w:szCs w:val="24"/>
        </w:rPr>
        <w:t>но-растительная пища создает благоприятные условия для развития молочнокислых бактерий, а пища, богатая белком, способствует развитию гнилостных микробов. В толст</w:t>
      </w:r>
      <w:r w:rsidR="00C30AEE">
        <w:rPr>
          <w:sz w:val="24"/>
          <w:szCs w:val="24"/>
        </w:rPr>
        <w:t>ом</w:t>
      </w:r>
      <w:r w:rsidRPr="009D3891">
        <w:rPr>
          <w:sz w:val="24"/>
          <w:szCs w:val="24"/>
        </w:rPr>
        <w:t xml:space="preserve"> киш</w:t>
      </w:r>
      <w:r w:rsidR="00C30AEE">
        <w:rPr>
          <w:sz w:val="24"/>
          <w:szCs w:val="24"/>
        </w:rPr>
        <w:t>ечнике</w:t>
      </w:r>
      <w:r w:rsidRPr="009D3891">
        <w:rPr>
          <w:sz w:val="24"/>
          <w:szCs w:val="24"/>
        </w:rPr>
        <w:t xml:space="preserve"> происходит всасывание в кровь основной массы воды, в результате чего содержимое кишечника уплотняется и перемещается к выходу. Удаление каловых масс из организма осуществляется через прямую кишку и называется дефекацией.</w:t>
      </w:r>
    </w:p>
    <w:p w:rsidR="00F46AF7" w:rsidRPr="00686256" w:rsidRDefault="00F46AF7" w:rsidP="00686256">
      <w:pPr>
        <w:pStyle w:val="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9D3891">
        <w:rPr>
          <w:sz w:val="24"/>
          <w:szCs w:val="24"/>
        </w:rPr>
        <w:t>Усвояемость пищи</w:t>
      </w:r>
      <w:r w:rsidR="00686256">
        <w:rPr>
          <w:sz w:val="24"/>
          <w:szCs w:val="24"/>
        </w:rPr>
        <w:t xml:space="preserve">. </w:t>
      </w:r>
      <w:r w:rsidRPr="00686256">
        <w:rPr>
          <w:b w:val="0"/>
          <w:sz w:val="24"/>
          <w:szCs w:val="24"/>
        </w:rPr>
        <w:t>Пища, переваренная, всосавшаяся в кровь и использованная для пластических процессов и восстановления энергии, называется усвоенной. Из аминокислот переваренной пищи в организме образуется белок, свойственный человеку, из глицерина и жирных кисл</w:t>
      </w:r>
      <w:r w:rsidR="00C30AEE" w:rsidRPr="00686256">
        <w:rPr>
          <w:b w:val="0"/>
          <w:sz w:val="24"/>
          <w:szCs w:val="24"/>
        </w:rPr>
        <w:t>о</w:t>
      </w:r>
      <w:r w:rsidRPr="00686256">
        <w:rPr>
          <w:b w:val="0"/>
          <w:sz w:val="24"/>
          <w:szCs w:val="24"/>
        </w:rPr>
        <w:t xml:space="preserve">т </w:t>
      </w:r>
      <w:r w:rsidR="00C30AEE" w:rsidRPr="00686256">
        <w:rPr>
          <w:b w:val="0"/>
          <w:sz w:val="24"/>
          <w:szCs w:val="24"/>
        </w:rPr>
        <w:t>-</w:t>
      </w:r>
      <w:r w:rsidRPr="00686256">
        <w:rPr>
          <w:b w:val="0"/>
          <w:sz w:val="24"/>
          <w:szCs w:val="24"/>
        </w:rPr>
        <w:t xml:space="preserve"> жир человека, глюкоза идет </w:t>
      </w:r>
      <w:r w:rsidR="00C30AEE" w:rsidRPr="00686256">
        <w:rPr>
          <w:b w:val="0"/>
          <w:sz w:val="24"/>
          <w:szCs w:val="24"/>
        </w:rPr>
        <w:t>н</w:t>
      </w:r>
      <w:r w:rsidRPr="00686256">
        <w:rPr>
          <w:b w:val="0"/>
          <w:sz w:val="24"/>
          <w:szCs w:val="24"/>
        </w:rPr>
        <w:t xml:space="preserve">а образование энергии и откладывается в печени в виде запасного вещества </w:t>
      </w:r>
      <w:r w:rsidR="00C30AEE" w:rsidRPr="00686256">
        <w:rPr>
          <w:b w:val="0"/>
          <w:sz w:val="24"/>
          <w:szCs w:val="24"/>
        </w:rPr>
        <w:t>-</w:t>
      </w:r>
      <w:r w:rsidRPr="00686256">
        <w:rPr>
          <w:b w:val="0"/>
          <w:sz w:val="24"/>
          <w:szCs w:val="24"/>
        </w:rPr>
        <w:t xml:space="preserve"> гликогена. Все эти процессы протекают при уч</w:t>
      </w:r>
      <w:r w:rsidR="000721BF" w:rsidRPr="00686256">
        <w:rPr>
          <w:b w:val="0"/>
          <w:sz w:val="24"/>
          <w:szCs w:val="24"/>
        </w:rPr>
        <w:t>астии минеральных веществ,</w:t>
      </w:r>
      <w:r w:rsidR="000721BF">
        <w:rPr>
          <w:sz w:val="24"/>
          <w:szCs w:val="24"/>
        </w:rPr>
        <w:t xml:space="preserve"> </w:t>
      </w:r>
      <w:r w:rsidR="000721BF" w:rsidRPr="00686256">
        <w:rPr>
          <w:b w:val="0"/>
          <w:sz w:val="24"/>
          <w:szCs w:val="24"/>
        </w:rPr>
        <w:t>вита</w:t>
      </w:r>
      <w:r w:rsidRPr="00686256">
        <w:rPr>
          <w:b w:val="0"/>
          <w:sz w:val="24"/>
          <w:szCs w:val="24"/>
        </w:rPr>
        <w:t xml:space="preserve">минов и воды. На усвояемость пищи </w:t>
      </w:r>
      <w:r w:rsidRPr="00686256">
        <w:rPr>
          <w:b w:val="0"/>
          <w:sz w:val="24"/>
          <w:szCs w:val="24"/>
        </w:rPr>
        <w:lastRenderedPageBreak/>
        <w:t xml:space="preserve">влияет: химический состав ее, кулинарная обработка, внешний </w:t>
      </w:r>
      <w:r w:rsidR="000721BF" w:rsidRPr="00686256">
        <w:rPr>
          <w:b w:val="0"/>
          <w:sz w:val="24"/>
          <w:szCs w:val="24"/>
        </w:rPr>
        <w:t>вид, объем; режим питания, усло</w:t>
      </w:r>
      <w:r w:rsidRPr="00686256">
        <w:rPr>
          <w:b w:val="0"/>
          <w:sz w:val="24"/>
          <w:szCs w:val="24"/>
        </w:rPr>
        <w:t>вия приема пищи, состояние пищеварительного аппарата и др.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Усвояемость пищи животного</w:t>
      </w:r>
      <w:r w:rsidR="00E17561">
        <w:rPr>
          <w:sz w:val="24"/>
          <w:szCs w:val="24"/>
        </w:rPr>
        <w:t xml:space="preserve"> происхождения в среднем состав</w:t>
      </w:r>
      <w:r w:rsidRPr="009D3891">
        <w:rPr>
          <w:sz w:val="24"/>
          <w:szCs w:val="24"/>
        </w:rPr>
        <w:t xml:space="preserve">ляет 90%, растительного происхождения </w:t>
      </w:r>
      <w:r w:rsidR="00E17561" w:rsidRPr="00E17561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80%, смешанной </w:t>
      </w:r>
      <w:r w:rsidR="00E17561" w:rsidRPr="00E17561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85%.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Кулинарная обработка пищи </w:t>
      </w:r>
      <w:r w:rsidR="00E17561">
        <w:rPr>
          <w:sz w:val="24"/>
          <w:szCs w:val="24"/>
        </w:rPr>
        <w:t>способствует пищеварению, а, сле</w:t>
      </w:r>
      <w:r w:rsidRPr="009D3891">
        <w:rPr>
          <w:sz w:val="24"/>
          <w:szCs w:val="24"/>
        </w:rPr>
        <w:t>довательно, и ее усвоению. Пища протертая, отварная усваивается луч</w:t>
      </w:r>
      <w:r w:rsidR="00E17561">
        <w:rPr>
          <w:sz w:val="24"/>
          <w:szCs w:val="24"/>
        </w:rPr>
        <w:t xml:space="preserve">ше кусковой и </w:t>
      </w:r>
      <w:r w:rsidRPr="009D3891">
        <w:rPr>
          <w:sz w:val="24"/>
          <w:szCs w:val="24"/>
        </w:rPr>
        <w:t>сырой. Внешний вид, вкус, запах усиливают</w:t>
      </w:r>
      <w:r w:rsidR="00E17561"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>выделение пищеварительных соков, способствуя усвояемости пищи. Режим питания и правильное распределение суточного объема пищи в течение дня, условия приема пищи (интерьер столовой, вежливое, доброжелательное обслуживание, чистота посуды, опрятный внешний вид поваров), настроение питающихся также повышают ее усвояемость.</w:t>
      </w:r>
    </w:p>
    <w:p w:rsidR="00686256" w:rsidRPr="00567E9D" w:rsidRDefault="00567E9D" w:rsidP="00567E9D">
      <w:pPr>
        <w:pStyle w:val="2"/>
        <w:rPr>
          <w:rStyle w:val="410"/>
          <w:b/>
          <w:bCs/>
          <w:sz w:val="28"/>
          <w:szCs w:val="24"/>
        </w:rPr>
      </w:pPr>
      <w:r w:rsidRPr="00567E9D">
        <w:rPr>
          <w:rStyle w:val="410"/>
          <w:b/>
          <w:bCs/>
          <w:sz w:val="28"/>
          <w:szCs w:val="24"/>
        </w:rPr>
        <w:t>Тема 1.2. Роль основных пищевых веществ в жизнедеятельности организма.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Организм человека состоит из белков (19,6%), жиров (14,7%), углеводов (1%), минеральных веществ (4,9%), воды (58,8%). Он постоянно расходует эти вещест</w:t>
      </w:r>
      <w:r>
        <w:rPr>
          <w:sz w:val="24"/>
          <w:szCs w:val="24"/>
        </w:rPr>
        <w:t>ва на образование энергии, необ</w:t>
      </w:r>
      <w:r w:rsidRPr="009D3891">
        <w:rPr>
          <w:sz w:val="24"/>
          <w:szCs w:val="24"/>
        </w:rPr>
        <w:t>ходимой, для функционирования, внутренних органов, поддержания, тепла и осуществления всех жизненных процессов, в том числе физической и умственной работы.</w:t>
      </w:r>
    </w:p>
    <w:p w:rsidR="00E05BCB" w:rsidRDefault="00567E9D" w:rsidP="00E05BCB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Одновременно происходит восстановление и создание клеток и тканей, из которых построен организм человека, восполнение расходуемой энергий за счет веществ, поступающих с пищей. К таким веществам относят: белки, жиры, углеводы, минеральные вещества, витамины, воду и др., их называют пищевыми. Следовательно, пища для организма человека является источником энергии и пластических (строительных) материалов.</w:t>
      </w:r>
      <w:bookmarkStart w:id="3" w:name="bookmark5"/>
    </w:p>
    <w:p w:rsidR="00567E9D" w:rsidRPr="00E05BCB" w:rsidRDefault="00567E9D" w:rsidP="00E05BCB">
      <w:pPr>
        <w:pStyle w:val="ae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E05BCB">
        <w:rPr>
          <w:b/>
          <w:sz w:val="24"/>
          <w:szCs w:val="24"/>
        </w:rPr>
        <w:t>Белки</w:t>
      </w:r>
      <w:bookmarkEnd w:id="3"/>
      <w:r w:rsidR="00E05BCB">
        <w:rPr>
          <w:b/>
          <w:sz w:val="24"/>
          <w:szCs w:val="24"/>
        </w:rPr>
        <w:t>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Это сложные органические соединения из аминокислот, в состав, которых входят углерод </w:t>
      </w:r>
      <w:r w:rsidR="00E05BCB">
        <w:rPr>
          <w:sz w:val="24"/>
          <w:szCs w:val="24"/>
        </w:rPr>
        <w:t>(50-55%), водород (6-</w:t>
      </w:r>
      <w:r w:rsidRPr="009D3891">
        <w:rPr>
          <w:sz w:val="24"/>
          <w:szCs w:val="24"/>
        </w:rPr>
        <w:t>7%), кисло</w:t>
      </w:r>
      <w:r w:rsidR="00E05BCB">
        <w:rPr>
          <w:sz w:val="24"/>
          <w:szCs w:val="24"/>
        </w:rPr>
        <w:t>род (19-24,%), азот (15-</w:t>
      </w:r>
      <w:r w:rsidRPr="009D3891">
        <w:rPr>
          <w:sz w:val="24"/>
          <w:szCs w:val="24"/>
        </w:rPr>
        <w:t>19%), а также могут входить фосфор, сера, железо и другие, элементы.</w:t>
      </w:r>
    </w:p>
    <w:p w:rsidR="00567E9D" w:rsidRPr="009D3891" w:rsidRDefault="002D730B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Белки -</w:t>
      </w:r>
      <w:r w:rsidR="00567E9D" w:rsidRPr="009D3891">
        <w:rPr>
          <w:sz w:val="24"/>
          <w:szCs w:val="24"/>
        </w:rPr>
        <w:t xml:space="preserve"> наиболее важные биологические вещества живых организмов. Они служат основным пластическим материалом, из которого строятся клетки, ткани и органы тела ч</w:t>
      </w:r>
      <w:r w:rsidR="00567E9D">
        <w:rPr>
          <w:sz w:val="24"/>
          <w:szCs w:val="24"/>
        </w:rPr>
        <w:t>еловека. Белки со</w:t>
      </w:r>
      <w:r w:rsidR="00567E9D" w:rsidRPr="009D3891">
        <w:rPr>
          <w:sz w:val="24"/>
          <w:szCs w:val="24"/>
        </w:rPr>
        <w:t>ставляют основу гормонов, ферментов, антител и других образований, выполняющих сложные функции в жизни человека (пищеварение, рост, размножение, иммунитет и др.), с</w:t>
      </w:r>
      <w:r w:rsidR="00567E9D">
        <w:rPr>
          <w:sz w:val="24"/>
          <w:szCs w:val="24"/>
        </w:rPr>
        <w:t>пособствуют нор</w:t>
      </w:r>
      <w:r w:rsidR="00567E9D" w:rsidRPr="009D3891">
        <w:rPr>
          <w:sz w:val="24"/>
          <w:szCs w:val="24"/>
        </w:rPr>
        <w:t>мальному обмену в организме витаминов и минеральных солей. Белки участвуют в образовании энергии (12% от всей потребности организма в энергий), особенно в период больших энергетических затрат или при недостаточном количестве в питании углеводов и жиров</w:t>
      </w:r>
      <w:r>
        <w:rPr>
          <w:sz w:val="24"/>
          <w:szCs w:val="24"/>
        </w:rPr>
        <w:t>. Энергетическая ценность 1 </w:t>
      </w:r>
      <w:r w:rsidR="00567E9D" w:rsidRPr="009D3891">
        <w:rPr>
          <w:sz w:val="24"/>
          <w:szCs w:val="24"/>
        </w:rPr>
        <w:t>г белка составляет 4 ккал (16,7 кДж).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При недостатке белков в организме возникают серьезные нарушения: замедление роста и развития детей, изменения в печени взрослых, изменение деятельности желез внутренней секреции, состава крови, ослабление умственной деятельности человека, снижение работоспособности и устойчивости организма к инфекционным заболеваниям.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Белок в организме человека образуется беспрерывно из аминокислот, поступающих в клетки в результате переваривания белка пищи. Для синтеза белка человека необходим белок пищи в определенном количестве и определенного аминокислотного сост</w:t>
      </w:r>
      <w:r w:rsidR="002D730B">
        <w:rPr>
          <w:sz w:val="24"/>
          <w:szCs w:val="24"/>
        </w:rPr>
        <w:t xml:space="preserve">ава. В настоящее время известно </w:t>
      </w:r>
      <w:r w:rsidRPr="009D3891">
        <w:rPr>
          <w:sz w:val="24"/>
          <w:szCs w:val="24"/>
        </w:rPr>
        <w:t xml:space="preserve">более 80 аминокислот, </w:t>
      </w:r>
      <w:r w:rsidRPr="002D730B">
        <w:rPr>
          <w:color w:val="FF0000"/>
          <w:sz w:val="24"/>
          <w:szCs w:val="24"/>
        </w:rPr>
        <w:t>из которых 22 наиб</w:t>
      </w:r>
      <w:r w:rsidRPr="00F82C69">
        <w:t xml:space="preserve">олее </w:t>
      </w:r>
      <w:r w:rsidRPr="002D730B">
        <w:rPr>
          <w:color w:val="FF0000"/>
          <w:sz w:val="24"/>
          <w:szCs w:val="24"/>
        </w:rPr>
        <w:t>распространены</w:t>
      </w:r>
      <w:r w:rsidRPr="009D3891">
        <w:rPr>
          <w:sz w:val="24"/>
          <w:szCs w:val="24"/>
        </w:rPr>
        <w:t xml:space="preserve"> в пищевых продуктах. Аминокислоты по биологической ценности делят на незаменимые и заменимые.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Незаменимы</w:t>
      </w:r>
      <w:r w:rsidR="002D730B">
        <w:rPr>
          <w:sz w:val="24"/>
          <w:szCs w:val="24"/>
        </w:rPr>
        <w:t>е</w:t>
      </w:r>
      <w:r w:rsidRPr="009D3891">
        <w:rPr>
          <w:sz w:val="24"/>
          <w:szCs w:val="24"/>
        </w:rPr>
        <w:t xml:space="preserve"> 8 аминокислот — </w:t>
      </w:r>
      <w:r w:rsidRPr="002D730B">
        <w:rPr>
          <w:b/>
          <w:sz w:val="24"/>
          <w:szCs w:val="24"/>
        </w:rPr>
        <w:t>лизин, триптофан, метионин, лейцин, изолейцин, валин, треонин, фенилаланин</w:t>
      </w:r>
      <w:r w:rsidRPr="009D3891">
        <w:rPr>
          <w:sz w:val="24"/>
          <w:szCs w:val="24"/>
        </w:rPr>
        <w:t xml:space="preserve">; для детей нужен также </w:t>
      </w:r>
      <w:r w:rsidRPr="002D730B">
        <w:rPr>
          <w:b/>
          <w:sz w:val="24"/>
          <w:szCs w:val="24"/>
        </w:rPr>
        <w:t>гистидин</w:t>
      </w:r>
      <w:r w:rsidRPr="009D3891">
        <w:rPr>
          <w:sz w:val="24"/>
          <w:szCs w:val="24"/>
        </w:rPr>
        <w:t>. Эти аминокислоты в организме не синтезируются и должны обязательно поступат</w:t>
      </w:r>
      <w:r w:rsidR="002D730B">
        <w:rPr>
          <w:sz w:val="24"/>
          <w:szCs w:val="24"/>
        </w:rPr>
        <w:t>ь с пищей в определенном соотношении, т. </w:t>
      </w:r>
      <w:r w:rsidRPr="009D3891">
        <w:rPr>
          <w:sz w:val="24"/>
          <w:szCs w:val="24"/>
        </w:rPr>
        <w:t>е. сбалансированными. Особенно ценны</w:t>
      </w:r>
      <w:r w:rsidR="002D730B">
        <w:rPr>
          <w:sz w:val="24"/>
          <w:szCs w:val="24"/>
        </w:rPr>
        <w:t>е</w:t>
      </w:r>
      <w:r w:rsidRPr="009D3891">
        <w:rPr>
          <w:sz w:val="24"/>
          <w:szCs w:val="24"/>
        </w:rPr>
        <w:t xml:space="preserve"> незаменимые </w:t>
      </w:r>
      <w:r w:rsidRPr="009D3891">
        <w:rPr>
          <w:sz w:val="24"/>
          <w:szCs w:val="24"/>
        </w:rPr>
        <w:lastRenderedPageBreak/>
        <w:t xml:space="preserve">аминокислоты </w:t>
      </w:r>
      <w:r w:rsidRPr="002D730B">
        <w:rPr>
          <w:b/>
          <w:sz w:val="24"/>
          <w:szCs w:val="24"/>
        </w:rPr>
        <w:t>триптофан, лизин, метионин</w:t>
      </w:r>
      <w:r w:rsidRPr="009D3891">
        <w:rPr>
          <w:sz w:val="24"/>
          <w:szCs w:val="24"/>
        </w:rPr>
        <w:t>, содержащиеся в основном в животных продуктах, соотношение которых в пищевом рационе должно составлять 1:3:3.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Заменимые аминокислоты (</w:t>
      </w:r>
      <w:r w:rsidRPr="002D730B">
        <w:rPr>
          <w:b/>
          <w:sz w:val="24"/>
          <w:szCs w:val="24"/>
        </w:rPr>
        <w:t>аргинин, цистин, тирозин, аланин</w:t>
      </w:r>
      <w:r w:rsidRPr="009D3891">
        <w:rPr>
          <w:sz w:val="24"/>
          <w:szCs w:val="24"/>
        </w:rPr>
        <w:t xml:space="preserve"> и др.) могут синтезироваться в организме,</w:t>
      </w:r>
      <w:r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>человека.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Пищ</w:t>
      </w:r>
      <w:r w:rsidRPr="009D3891">
        <w:rPr>
          <w:sz w:val="24"/>
          <w:szCs w:val="24"/>
        </w:rPr>
        <w:t>евая ценность белка зав</w:t>
      </w:r>
      <w:r>
        <w:rPr>
          <w:sz w:val="24"/>
          <w:szCs w:val="24"/>
        </w:rPr>
        <w:t>исит от содержания и сбалансиро</w:t>
      </w:r>
      <w:r w:rsidRPr="009D3891">
        <w:rPr>
          <w:sz w:val="24"/>
          <w:szCs w:val="24"/>
        </w:rPr>
        <w:t>ванности незаменимых аминоки</w:t>
      </w:r>
      <w:r>
        <w:rPr>
          <w:sz w:val="24"/>
          <w:szCs w:val="24"/>
        </w:rPr>
        <w:t>слот. Чем больше в нем незамени</w:t>
      </w:r>
      <w:r w:rsidRPr="009D3891">
        <w:rPr>
          <w:sz w:val="24"/>
          <w:szCs w:val="24"/>
        </w:rPr>
        <w:t>мых аминокислот, тем он ценней. Источниками полноценного белка являются мясо, рыба, молочные продукты, яйца, из раститель</w:t>
      </w:r>
      <w:r>
        <w:rPr>
          <w:sz w:val="24"/>
          <w:szCs w:val="24"/>
        </w:rPr>
        <w:t>ных — бобовые (</w:t>
      </w:r>
      <w:r w:rsidRPr="009D3891">
        <w:rPr>
          <w:sz w:val="24"/>
          <w:szCs w:val="24"/>
        </w:rPr>
        <w:t>особенно соя), овсяные крупы, рис.</w:t>
      </w:r>
    </w:p>
    <w:p w:rsidR="00567E9D" w:rsidRPr="009D3891" w:rsidRDefault="00567E9D" w:rsidP="00567E9D">
      <w:pPr>
        <w:pStyle w:val="ae"/>
        <w:shd w:val="clear" w:color="auto" w:fill="auto"/>
        <w:spacing w:after="183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Суточная норма потребления белка — 1,2—1,6 г на 1 кг массы человека, т. е. всего 57—118 г в зависимости от пола, возраста и вида труда человека. Белки животного происхождения должны составлять 55% суточной нормы. Кроме того, при составлении ра</w:t>
      </w:r>
      <w:r w:rsidRPr="009D3891">
        <w:rPr>
          <w:sz w:val="24"/>
          <w:szCs w:val="24"/>
        </w:rPr>
        <w:softHyphen/>
        <w:t>циона питания следует учитывать сбалансированность аминокис</w:t>
      </w:r>
      <w:r w:rsidRPr="009D3891">
        <w:rPr>
          <w:sz w:val="24"/>
          <w:szCs w:val="24"/>
        </w:rPr>
        <w:softHyphen/>
        <w:t>лотного состава пищи. Наиболее благоприятный, аминокислотный состав представлен в сочетании таких продуктов, как хлеб и каша с молоком; пирожки с мясом, пе</w:t>
      </w:r>
      <w:r>
        <w:rPr>
          <w:sz w:val="24"/>
          <w:szCs w:val="24"/>
        </w:rPr>
        <w:t>льмени, ватрушки, белиц с крупа</w:t>
      </w:r>
      <w:r w:rsidRPr="009D3891">
        <w:rPr>
          <w:sz w:val="24"/>
          <w:szCs w:val="24"/>
        </w:rPr>
        <w:t>ми и овощами.</w:t>
      </w:r>
    </w:p>
    <w:p w:rsidR="00567E9D" w:rsidRPr="009D3891" w:rsidRDefault="00567E9D" w:rsidP="00567E9D">
      <w:pPr>
        <w:pStyle w:val="50"/>
        <w:shd w:val="clear" w:color="auto" w:fill="auto"/>
        <w:spacing w:before="0" w:after="128" w:line="240" w:lineRule="auto"/>
        <w:ind w:firstLine="709"/>
        <w:rPr>
          <w:sz w:val="24"/>
          <w:szCs w:val="24"/>
        </w:rPr>
      </w:pPr>
      <w:bookmarkStart w:id="4" w:name="bookmark6"/>
      <w:r w:rsidRPr="009D3891">
        <w:rPr>
          <w:sz w:val="24"/>
          <w:szCs w:val="24"/>
        </w:rPr>
        <w:t>Жиры</w:t>
      </w:r>
      <w:bookmarkEnd w:id="4"/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Это сложные органические с</w:t>
      </w:r>
      <w:r>
        <w:rPr>
          <w:sz w:val="24"/>
          <w:szCs w:val="24"/>
        </w:rPr>
        <w:t>оединения, состоящие из глицери</w:t>
      </w:r>
      <w:r w:rsidRPr="009D3891">
        <w:rPr>
          <w:sz w:val="24"/>
          <w:szCs w:val="24"/>
        </w:rPr>
        <w:t>на и жирных кислот, в которых с</w:t>
      </w:r>
      <w:r>
        <w:rPr>
          <w:sz w:val="24"/>
          <w:szCs w:val="24"/>
        </w:rPr>
        <w:t>одержатся углерод, водород, кис</w:t>
      </w:r>
      <w:r w:rsidRPr="009D3891">
        <w:rPr>
          <w:sz w:val="24"/>
          <w:szCs w:val="24"/>
        </w:rPr>
        <w:t>лород. Жиры относят к основ</w:t>
      </w:r>
      <w:r>
        <w:rPr>
          <w:sz w:val="24"/>
          <w:szCs w:val="24"/>
        </w:rPr>
        <w:t>ным пищевым веществам, они явля</w:t>
      </w:r>
      <w:r w:rsidRPr="009D3891">
        <w:rPr>
          <w:sz w:val="24"/>
          <w:szCs w:val="24"/>
        </w:rPr>
        <w:t>ются обязательным компонентом в сбалансированном питании.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Физиологическое значение жира многообразно. Жир входит в состав клеток и тканей как пластический материал, используется организмом как источник энергии</w:t>
      </w:r>
      <w:r>
        <w:rPr>
          <w:sz w:val="24"/>
          <w:szCs w:val="24"/>
        </w:rPr>
        <w:t xml:space="preserve"> (30% от всей потребности орга</w:t>
      </w:r>
      <w:r w:rsidRPr="009D3891">
        <w:rPr>
          <w:sz w:val="24"/>
          <w:szCs w:val="24"/>
        </w:rPr>
        <w:t>низма в энергии). Энергетическая ценность 1 г жира составляет 9 ккал (37,7 кДж). Жиры снабжают организм витаминами А и Б,</w:t>
      </w:r>
      <w:r>
        <w:rPr>
          <w:sz w:val="24"/>
          <w:szCs w:val="24"/>
        </w:rPr>
        <w:t xml:space="preserve"> </w:t>
      </w:r>
      <w:r w:rsidRPr="009D3891">
        <w:rPr>
          <w:sz w:val="24"/>
          <w:szCs w:val="24"/>
        </w:rPr>
        <w:t>биологически активными веществами (фосфолипиды, токоферолы, стерины), придают пище сочность, вкус, повы</w:t>
      </w:r>
      <w:r>
        <w:rPr>
          <w:sz w:val="24"/>
          <w:szCs w:val="24"/>
        </w:rPr>
        <w:t>шают ее питатель</w:t>
      </w:r>
      <w:r w:rsidRPr="009D3891">
        <w:rPr>
          <w:sz w:val="24"/>
          <w:szCs w:val="24"/>
        </w:rPr>
        <w:t>ность, вызывая у человека чувство насыщения.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Остаток поступившего жира </w:t>
      </w:r>
      <w:r>
        <w:rPr>
          <w:sz w:val="24"/>
          <w:szCs w:val="24"/>
        </w:rPr>
        <w:t>после покрытия потребности орга</w:t>
      </w:r>
      <w:r w:rsidRPr="009D3891">
        <w:rPr>
          <w:sz w:val="24"/>
          <w:szCs w:val="24"/>
        </w:rPr>
        <w:t>низма откладывается в подкожн</w:t>
      </w:r>
      <w:r>
        <w:rPr>
          <w:sz w:val="24"/>
          <w:szCs w:val="24"/>
        </w:rPr>
        <w:t>ой клетчатке в виде подкожно-жи</w:t>
      </w:r>
      <w:r w:rsidRPr="009D3891">
        <w:rPr>
          <w:sz w:val="24"/>
          <w:szCs w:val="24"/>
        </w:rPr>
        <w:t>рового слоя и в соединительной ткани, окружающей внутренние органы. Как подкожный, так и внутренний жир является основным резервом энергии (запасной жир) и используется организмом при усиленной физической работе.</w:t>
      </w:r>
      <w:r>
        <w:rPr>
          <w:sz w:val="24"/>
          <w:szCs w:val="24"/>
        </w:rPr>
        <w:t xml:space="preserve"> Подкожно-жировой слой предохра</w:t>
      </w:r>
      <w:r w:rsidRPr="009D3891">
        <w:rPr>
          <w:sz w:val="24"/>
          <w:szCs w:val="24"/>
        </w:rPr>
        <w:t>няет организм от охлаждения,</w:t>
      </w:r>
      <w:r>
        <w:rPr>
          <w:sz w:val="24"/>
          <w:szCs w:val="24"/>
        </w:rPr>
        <w:t xml:space="preserve"> а внутренний жир защищает внут</w:t>
      </w:r>
      <w:r w:rsidRPr="009D3891">
        <w:rPr>
          <w:sz w:val="24"/>
          <w:szCs w:val="24"/>
        </w:rPr>
        <w:t>ренние органы от ударов, сотрясений и смещений. При недостатке в питании жиров наблюдается ряд нарушений со стороны цент</w:t>
      </w:r>
      <w:r w:rsidRPr="009D3891">
        <w:rPr>
          <w:sz w:val="24"/>
          <w:szCs w:val="24"/>
        </w:rPr>
        <w:softHyphen/>
        <w:t>ральной нервной системы, ослабевают защитные силы организма, снижается синтез белка, повышается проницаемость капилляров, замедляется рост и т. д.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Жир человека образуется из глицерина и жирных кислот, по</w:t>
      </w:r>
      <w:r w:rsidRPr="009D3891">
        <w:rPr>
          <w:sz w:val="24"/>
          <w:szCs w:val="24"/>
        </w:rPr>
        <w:softHyphen/>
        <w:t>ступивших в лимфу из кишечника в результате переваривания жи</w:t>
      </w:r>
      <w:r w:rsidRPr="009D3891">
        <w:rPr>
          <w:sz w:val="24"/>
          <w:szCs w:val="24"/>
        </w:rPr>
        <w:softHyphen/>
        <w:t>ров пищи. Для синтеза жира человека необходимы пищевые жи</w:t>
      </w:r>
      <w:r w:rsidRPr="009D3891">
        <w:rPr>
          <w:sz w:val="24"/>
          <w:szCs w:val="24"/>
        </w:rPr>
        <w:softHyphen/>
        <w:t>ры, содержащие разнообразные жирные кислоты, которых в на</w:t>
      </w:r>
      <w:r w:rsidRPr="009D3891">
        <w:rPr>
          <w:sz w:val="24"/>
          <w:szCs w:val="24"/>
        </w:rPr>
        <w:softHyphen/>
        <w:t>стоящее время известно 60. Жирные кислоты делят на предель</w:t>
      </w:r>
      <w:r w:rsidRPr="009D3891">
        <w:rPr>
          <w:sz w:val="24"/>
          <w:szCs w:val="24"/>
        </w:rPr>
        <w:softHyphen/>
        <w:t>ные, или насыщенные (т. е. до предела насыщенные водородом), и непредельные (ненасыщенные).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Насыщенные жирные кислоты (стеариновая, пальмитиновая, капроновая, масляная и др.) обладают невысокими биологически</w:t>
      </w:r>
      <w:r w:rsidRPr="009D3891">
        <w:rPr>
          <w:sz w:val="24"/>
          <w:szCs w:val="24"/>
        </w:rPr>
        <w:softHyphen/>
        <w:t>ми свойствами, легко синтезируются в организме, отрицательно влияют на жировой обмен, функцию печени, способствуют разви</w:t>
      </w:r>
      <w:r w:rsidRPr="009D3891">
        <w:rPr>
          <w:sz w:val="24"/>
          <w:szCs w:val="24"/>
        </w:rPr>
        <w:softHyphen/>
        <w:t>тию атеросклероза, так как повышают содержание холестерина в крови. Эти жирные кислоты в большом количестве содержатся в животных жирах (бараньем, говяжьем) и в некоторых раститель</w:t>
      </w:r>
      <w:r w:rsidRPr="009D3891">
        <w:rPr>
          <w:sz w:val="24"/>
          <w:szCs w:val="24"/>
        </w:rPr>
        <w:softHyphen/>
        <w:t>ных маслах (кокосовом), обусловливая их высокую температуру плавления (40—50°С) и сравнительно низкую усвояемость в орга</w:t>
      </w:r>
      <w:r w:rsidRPr="009D3891">
        <w:rPr>
          <w:sz w:val="24"/>
          <w:szCs w:val="24"/>
        </w:rPr>
        <w:softHyphen/>
        <w:t>низме человека (86—88%).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Ненасыщенные жирные кислоты (олеиновая, линолевая, лино- леновая, арахидоновая и др.) представляют собой биологически активные соединения, способные к окислению и присоединению водорода и других веществ. Наиболее активны из них линолевая, линоленовая и арахидоновая, называемые полиненасыщенными жирнымй </w:t>
      </w:r>
      <w:r w:rsidRPr="009D3891">
        <w:rPr>
          <w:sz w:val="24"/>
          <w:szCs w:val="24"/>
        </w:rPr>
        <w:lastRenderedPageBreak/>
        <w:t>кислотами. По своим биологическим свойствам их отно</w:t>
      </w:r>
      <w:r w:rsidRPr="009D3891">
        <w:rPr>
          <w:sz w:val="24"/>
          <w:szCs w:val="24"/>
        </w:rPr>
        <w:softHyphen/>
        <w:t>сят к жизненно важным веществам и называют витамином Р. Они принимают, активное участие в жировом и холестериновом обмене, повышают эластичность и снижают проницаемость кровеносных сосудов, предупреждаю^ образование тромбов. Полиненасыщен</w:t>
      </w:r>
      <w:r w:rsidRPr="009D3891">
        <w:rPr>
          <w:sz w:val="24"/>
          <w:szCs w:val="24"/>
        </w:rPr>
        <w:softHyphen/>
        <w:t>ные жирные кислоты в организме человека не синтезируются и должны вводиться с пищевыми жирами. Содержатся они в свином сале, оливковом и сливочном масле, рыбьем жире. Эти жиры име</w:t>
      </w:r>
      <w:r w:rsidRPr="009D3891">
        <w:rPr>
          <w:sz w:val="24"/>
          <w:szCs w:val="24"/>
        </w:rPr>
        <w:softHyphen/>
        <w:t>ют низкую температуру плавления (28—30°С) и высокую усвояем мость (98%).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Биологическая ценность жира зависит также от содержания в нем различных жирорастворимых витаминов А и Б (в рыбьем жи</w:t>
      </w:r>
      <w:r w:rsidRPr="009D3891">
        <w:rPr>
          <w:sz w:val="24"/>
          <w:szCs w:val="24"/>
        </w:rPr>
        <w:softHyphen/>
        <w:t>ре, сливочном масле), витамина Е (в растительных маслах), фос- фатидов, стеринов. Фосфатиды и стерины, входя в состав всех кле</w:t>
      </w:r>
      <w:r w:rsidRPr="009D3891">
        <w:rPr>
          <w:sz w:val="24"/>
          <w:szCs w:val="24"/>
        </w:rPr>
        <w:softHyphen/>
        <w:t>ток и тканей, влияют на процессы жирового обмена и секрецию гормонов. Ими богаты молоко,.сметана, яичный желток, расти</w:t>
      </w:r>
      <w:r w:rsidRPr="009D3891">
        <w:rPr>
          <w:sz w:val="24"/>
          <w:szCs w:val="24"/>
        </w:rPr>
        <w:softHyphen/>
        <w:t>тельные масла.</w:t>
      </w:r>
      <w:r w:rsidRPr="009D3891">
        <w:rPr>
          <w:sz w:val="24"/>
          <w:szCs w:val="24"/>
        </w:rPr>
        <w:tab/>
        <w:t>,</w:t>
      </w:r>
    </w:p>
    <w:p w:rsidR="00567E9D" w:rsidRPr="009D3891" w:rsidRDefault="00567E9D" w:rsidP="00567E9D">
      <w:pPr>
        <w:pStyle w:val="ae"/>
        <w:shd w:val="clear" w:color="auto" w:fill="auto"/>
        <w:spacing w:after="303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Суточная норма потребления .жира — 1,4—2,2 г на 1 кг массы человека, т. е. всего 63—158 г в зависимости от возраста, пола, ха</w:t>
      </w:r>
      <w:r w:rsidRPr="009D3891">
        <w:rPr>
          <w:sz w:val="24"/>
          <w:szCs w:val="24"/>
        </w:rPr>
        <w:softHyphen/>
        <w:t>рактера труда и климатических условий местности, из них жиры животного происхождения должны составлять 70%, а раститель</w:t>
      </w:r>
      <w:r w:rsidRPr="009D3891">
        <w:rPr>
          <w:sz w:val="24"/>
          <w:szCs w:val="24"/>
        </w:rPr>
        <w:softHyphen/>
        <w:t>ные — 30%.</w:t>
      </w:r>
    </w:p>
    <w:p w:rsidR="00567E9D" w:rsidRPr="009D3891" w:rsidRDefault="00567E9D" w:rsidP="00567E9D">
      <w:pPr>
        <w:pStyle w:val="50"/>
        <w:shd w:val="clear" w:color="auto" w:fill="auto"/>
        <w:spacing w:before="0" w:after="128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Углеводы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Это органические соединения, состоящие из углерода, водорода и кислорода, синтезирующиеся в растениях из углекислоты и воды под действием солнечной энергии.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Углеводы, обладая способностью окисляться, служат Основным источником энергии, используемой в процессе мышечной, деятель</w:t>
      </w:r>
      <w:r w:rsidRPr="009D3891">
        <w:rPr>
          <w:sz w:val="24"/>
          <w:szCs w:val="24"/>
        </w:rPr>
        <w:softHyphen/>
        <w:t>ности человека. Энергетическая ценность 1 г углеводов составляет 4 ккал (16,7 кДж). Они покрывают 54—56% всей потребности организма в энергии. Кроме того, углеводы входят в состав клеток и тканей, содержатся в крови и в виде гликогена (животного крахмала) в печени. В организме углеводов мало (до 1% от массы тела человека). Поэтому для покрытия энергетических затрат они должны поступать с пищей постоянно.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случае недостатка в питании углеводов при больших физиче</w:t>
      </w:r>
      <w:r w:rsidRPr="009D3891">
        <w:rPr>
          <w:sz w:val="24"/>
          <w:szCs w:val="24"/>
        </w:rPr>
        <w:softHyphen/>
        <w:t>ских нагрузках происходит образование энергии из запасного жи</w:t>
      </w:r>
      <w:r w:rsidRPr="009D3891">
        <w:rPr>
          <w:sz w:val="24"/>
          <w:szCs w:val="24"/>
        </w:rPr>
        <w:softHyphen/>
        <w:t>ра, а затем и белка организма. При избытке углеводов в питании жировой запас пополняется за счет превращения углеводов в жир, что влечет за собой увеличение массы человека.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Источником снабжения организма углеводами являются растительные продукты, в которых они представлены в виде моносахаридов, дисахаридов и полисахаридов.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Моносахариды — самые простые углеводы, сладкие на вкус, растворимые в воде. К ним относят глюкозу, фруктозу и галактозу. Глюкоза содержится во многих плодах и, ягодах (вино</w:t>
      </w:r>
      <w:r w:rsidRPr="009D3891">
        <w:rPr>
          <w:sz w:val="24"/>
          <w:szCs w:val="24"/>
        </w:rPr>
        <w:softHyphen/>
        <w:t>град) и образуется в организме при расщеплении дисахаридов и крахмала пищи. Она быстро и легко из кишечника всасывается в кровь и используется организмом как источник энергии для образования гликогена в печени, для питания тканей мозга, мышц и поддержания необходимого уровня сахара в крови.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Фруктоза, обладая теми же свойствами, что и гдюкоза, более благоприятна для организма человека. Она втрое слаще глюкозы и вдвое</w:t>
      </w:r>
      <w:r w:rsidRPr="009D3891">
        <w:rPr>
          <w:rStyle w:val="10pt"/>
          <w:sz w:val="24"/>
          <w:szCs w:val="24"/>
        </w:rPr>
        <w:t xml:space="preserve"> сахарозы,</w:t>
      </w:r>
      <w:r w:rsidRPr="009D3891">
        <w:rPr>
          <w:sz w:val="24"/>
          <w:szCs w:val="24"/>
        </w:rPr>
        <w:t xml:space="preserve"> что позволяет, не снижая</w:t>
      </w:r>
      <w:r w:rsidRPr="009D3891">
        <w:rPr>
          <w:rStyle w:val="10pt"/>
          <w:sz w:val="24"/>
          <w:szCs w:val="24"/>
        </w:rPr>
        <w:t xml:space="preserve"> уровня сладости</w:t>
      </w:r>
      <w:r w:rsidRPr="009D3891">
        <w:rPr>
          <w:sz w:val="24"/>
          <w:szCs w:val="24"/>
        </w:rPr>
        <w:t xml:space="preserve"> пищи,</w:t>
      </w:r>
      <w:r w:rsidRPr="009D3891">
        <w:rPr>
          <w:rStyle w:val="10pt"/>
          <w:sz w:val="24"/>
          <w:szCs w:val="24"/>
        </w:rPr>
        <w:t xml:space="preserve"> употреблять</w:t>
      </w:r>
      <w:r w:rsidRPr="009D3891">
        <w:rPr>
          <w:sz w:val="24"/>
          <w:szCs w:val="24"/>
        </w:rPr>
        <w:t xml:space="preserve"> меньше</w:t>
      </w:r>
      <w:r w:rsidRPr="009D3891">
        <w:rPr>
          <w:rStyle w:val="10pt"/>
          <w:sz w:val="24"/>
          <w:szCs w:val="24"/>
        </w:rPr>
        <w:t xml:space="preserve"> Сахаров,</w:t>
      </w:r>
      <w:r w:rsidRPr="009D3891">
        <w:rPr>
          <w:sz w:val="24"/>
          <w:szCs w:val="24"/>
        </w:rPr>
        <w:t xml:space="preserve"> а это необходимо при</w:t>
      </w:r>
      <w:r w:rsidRPr="009D3891">
        <w:rPr>
          <w:rStyle w:val="10pt"/>
          <w:sz w:val="24"/>
          <w:szCs w:val="24"/>
        </w:rPr>
        <w:t xml:space="preserve"> заболева</w:t>
      </w:r>
      <w:r w:rsidRPr="009D3891">
        <w:rPr>
          <w:rStyle w:val="10pt"/>
          <w:sz w:val="24"/>
          <w:szCs w:val="24"/>
        </w:rPr>
        <w:softHyphen/>
      </w:r>
      <w:r w:rsidRPr="009D3891">
        <w:rPr>
          <w:sz w:val="24"/>
          <w:szCs w:val="24"/>
        </w:rPr>
        <w:t>нии сахарным диабетом и тучности. Фруктоза не повышает содер</w:t>
      </w:r>
      <w:r w:rsidRPr="009D3891">
        <w:rPr>
          <w:sz w:val="24"/>
          <w:szCs w:val="24"/>
        </w:rPr>
        <w:softHyphen/>
        <w:t>жания сахара в крови, так как в кишечнике медленно всасывается в кровь, в печени быстро превращается в гликоген, легко вовлекает</w:t>
      </w:r>
      <w:r w:rsidRPr="009D3891">
        <w:rPr>
          <w:sz w:val="24"/>
          <w:szCs w:val="24"/>
        </w:rPr>
        <w:softHyphen/>
        <w:t>ся обменные процессы.: Содержится фруктоза в меде, йблоках, грушах, арбузе, смородине т. п.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Галактоза является составной частью молочного сахара (лактозы), обладает слабо выраженным сладким вкусом. Как и фруктоза, благоприятна для организма, не повышает содержания сахара в крови.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Дисахариды (сахароза, лактоза и мальтоза) — это углево</w:t>
      </w:r>
      <w:r w:rsidRPr="009D3891">
        <w:rPr>
          <w:sz w:val="24"/>
          <w:szCs w:val="24"/>
        </w:rPr>
        <w:softHyphen/>
        <w:t xml:space="preserve">ды, сладкие на вкус, растворимые в воде, в организме человека расщепляются на две молекулы моносахаридов с </w:t>
      </w:r>
      <w:r w:rsidRPr="009D3891">
        <w:rPr>
          <w:sz w:val="24"/>
          <w:szCs w:val="24"/>
        </w:rPr>
        <w:lastRenderedPageBreak/>
        <w:t>образованием из сахарозы — глюкозы и фруктозы, из лактозы — глюкозы и галак</w:t>
      </w:r>
      <w:r w:rsidRPr="009D3891">
        <w:rPr>
          <w:sz w:val="24"/>
          <w:szCs w:val="24"/>
        </w:rPr>
        <w:softHyphen/>
        <w:t>тозы, из мальтозы — двух молекул глюкозы.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Сахарозу человек употребляет в основном в виде сахара, в котором ее 99,7%, кроме того, она. содержится в свекле, моркови, сливах, абрикосах, бананах.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Лактоза в организм поступает с молоком и молочными продук</w:t>
      </w:r>
      <w:r w:rsidRPr="009D3891">
        <w:rPr>
          <w:sz w:val="24"/>
          <w:szCs w:val="24"/>
        </w:rPr>
        <w:softHyphen/>
        <w:t>тами, „благоприятно действует на жизнедеятельность молочно-кис- лых бактерий в кишечнике, подавляя тем самым развитие гнило</w:t>
      </w:r>
      <w:r w:rsidRPr="009D3891">
        <w:rPr>
          <w:sz w:val="24"/>
          <w:szCs w:val="24"/>
        </w:rPr>
        <w:softHyphen/>
        <w:t>стных микробов.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Моно- и дисахариды, легко усваиваются организмом и быстро покрывают энергетические затраты человека при усиленных физических нагрузках. Избыточное употребление сладких углеводов мо</w:t>
      </w:r>
      <w:r w:rsidRPr="009D3891">
        <w:rPr>
          <w:sz w:val="24"/>
          <w:szCs w:val="24"/>
        </w:rPr>
        <w:softHyphen/>
        <w:t>жет привести к повышению содержания сахара в крови, следовательно, к отрицательному действию на функцию поджелудочной железы, к развитию атеросклероза и ожирению.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2pt0"/>
          <w:spacing w:val="0"/>
          <w:sz w:val="24"/>
          <w:szCs w:val="24"/>
        </w:rPr>
        <w:t>Полисахариды —</w:t>
      </w:r>
      <w:r w:rsidRPr="009D3891">
        <w:rPr>
          <w:sz w:val="24"/>
          <w:szCs w:val="24"/>
        </w:rPr>
        <w:t xml:space="preserve"> это сложные углеводы, состоящие из многих молекул глюкозы, не растворимы в воде, обладают неслад</w:t>
      </w:r>
      <w:r w:rsidRPr="009D3891">
        <w:rPr>
          <w:sz w:val="24"/>
          <w:szCs w:val="24"/>
        </w:rPr>
        <w:softHyphen/>
        <w:t>ким вкусом.. К ним относят: крахмал, гликоген, клетчатку.</w:t>
      </w:r>
    </w:p>
    <w:p w:rsidR="00567E9D" w:rsidRPr="009D3891" w:rsidRDefault="00567E9D" w:rsidP="00567E9D">
      <w:pPr>
        <w:pStyle w:val="ae"/>
        <w:shd w:val="clear" w:color="auto" w:fill="auto"/>
        <w:tabs>
          <w:tab w:val="left" w:pos="3985"/>
        </w:tabs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Крахмал в, организме человека под действием пищеваритель</w:t>
      </w:r>
      <w:r w:rsidRPr="009D3891">
        <w:rPr>
          <w:sz w:val="24"/>
          <w:szCs w:val="24"/>
        </w:rPr>
        <w:softHyphen/>
        <w:t>ных соков расщепляется до глюкозы, постепенно удовлетворяя по</w:t>
      </w:r>
      <w:r w:rsidRPr="009D3891">
        <w:rPr>
          <w:sz w:val="24"/>
          <w:szCs w:val="24"/>
        </w:rPr>
        <w:softHyphen/>
        <w:t>требность организма в. энергий на длительны^ йериод. Благодаря крахмалу многие продукты, содержащие его (хлеб, крупы, мака</w:t>
      </w:r>
      <w:r w:rsidRPr="009D3891">
        <w:rPr>
          <w:sz w:val="24"/>
          <w:szCs w:val="24"/>
        </w:rPr>
        <w:softHyphen/>
        <w:t>ронные изделия, картофель), вызывают у человека чувство насы</w:t>
      </w:r>
      <w:r w:rsidRPr="009D3891">
        <w:rPr>
          <w:sz w:val="24"/>
          <w:szCs w:val="24"/>
        </w:rPr>
        <w:softHyphen/>
        <w:t>щения.</w:t>
      </w:r>
      <w:r w:rsidRPr="009D3891">
        <w:rPr>
          <w:sz w:val="24"/>
          <w:szCs w:val="24"/>
        </w:rPr>
        <w:tab/>
        <w:t>,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Гликоген поступает в организм человека в малых дозах, так как он содержится в небольших количествах в животйой пище (пе</w:t>
      </w:r>
      <w:r w:rsidRPr="009D3891">
        <w:rPr>
          <w:sz w:val="24"/>
          <w:szCs w:val="24"/>
        </w:rPr>
        <w:softHyphen/>
        <w:t>чени, мясе). В процессе пищеварения гликоген пищй расщепляет</w:t>
      </w:r>
      <w:r w:rsidRPr="009D3891">
        <w:rPr>
          <w:sz w:val="24"/>
          <w:szCs w:val="24"/>
        </w:rPr>
        <w:softHyphen/>
        <w:t>ся до глюкозы. В организме человека гликоген образуется из глю</w:t>
      </w:r>
      <w:r w:rsidRPr="009D3891">
        <w:rPr>
          <w:sz w:val="24"/>
          <w:szCs w:val="24"/>
        </w:rPr>
        <w:softHyphen/>
        <w:t>козы и накапливается в печени в качестве запасного энергетиче</w:t>
      </w:r>
      <w:r w:rsidRPr="009D3891">
        <w:rPr>
          <w:sz w:val="24"/>
          <w:szCs w:val="24"/>
        </w:rPr>
        <w:softHyphen/>
        <w:t>ского материала. При снижении содержания сахара в крови глико</w:t>
      </w:r>
      <w:r w:rsidRPr="009D3891">
        <w:rPr>
          <w:sz w:val="24"/>
          <w:szCs w:val="24"/>
        </w:rPr>
        <w:softHyphen/>
        <w:t>ген превращается в глюкозу, тем самым поддерживая постоянный процент его (80—120 мг% или 4,4—6,6 ммоль/л).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Клетчатка в организме человека не переваривается из-за отсут</w:t>
      </w:r>
      <w:r w:rsidRPr="009D3891">
        <w:rPr>
          <w:sz w:val="24"/>
          <w:szCs w:val="24"/>
        </w:rPr>
        <w:softHyphen/>
        <w:t>ствия в пищеварительных соках фермента целлюлазы, но проходя по органам пищеварения стимулирует перестальтику кишок, выво</w:t>
      </w:r>
      <w:r w:rsidRPr="009D3891">
        <w:rPr>
          <w:sz w:val="24"/>
          <w:szCs w:val="24"/>
        </w:rPr>
        <w:softHyphen/>
        <w:t>дит из организма холестерин, создает условия для развития полез</w:t>
      </w:r>
      <w:r w:rsidRPr="009D3891">
        <w:rPr>
          <w:sz w:val="24"/>
          <w:szCs w:val="24"/>
        </w:rPr>
        <w:softHyphen/>
        <w:t>ных кишечных бактерий, способствуя тем самым лучшему пищева</w:t>
      </w:r>
      <w:r w:rsidRPr="009D3891">
        <w:rPr>
          <w:sz w:val="24"/>
          <w:szCs w:val="24"/>
        </w:rPr>
        <w:softHyphen/>
        <w:t>рению и усвоению пищи. Содержится клетчатка во Всех раститель</w:t>
      </w:r>
      <w:r w:rsidRPr="009D3891">
        <w:rPr>
          <w:sz w:val="24"/>
          <w:szCs w:val="24"/>
        </w:rPr>
        <w:softHyphen/>
        <w:t>ных продуктах (от 0,5 до 3%),.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Пектиновые (углеводоподобные) вещества, попадая в орга</w:t>
      </w:r>
      <w:r w:rsidRPr="009D3891">
        <w:rPr>
          <w:sz w:val="24"/>
          <w:szCs w:val="24"/>
        </w:rPr>
        <w:softHyphen/>
        <w:t>низм человека с овощами, фруктами, стимулируют процесс пище</w:t>
      </w:r>
      <w:r w:rsidRPr="009D3891">
        <w:rPr>
          <w:sz w:val="24"/>
          <w:szCs w:val="24"/>
        </w:rPr>
        <w:softHyphen/>
        <w:t>варения и способствуют выведению/из организма вредных веществ.</w:t>
      </w:r>
    </w:p>
    <w:p w:rsidR="00567E9D" w:rsidRPr="009D3891" w:rsidRDefault="00567E9D" w:rsidP="00567E9D">
      <w:pPr>
        <w:pStyle w:val="ae"/>
        <w:shd w:val="clear" w:color="auto" w:fill="auto"/>
        <w:spacing w:after="181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Суточная норма потребления углеводов от 5 до 8,5 г на 1 кг массы тела человека или всего 275—602 г в зависимости от возра</w:t>
      </w:r>
      <w:r w:rsidRPr="009D3891">
        <w:rPr>
          <w:sz w:val="24"/>
          <w:szCs w:val="24"/>
        </w:rPr>
        <w:softHyphen/>
        <w:t>ста, пола и вида труда. Сладкие углеводы для людей умственного труда и пожилых должны составлять 15%, а для людей физического труда 20—25% от суточной нормы углеводов; 80—85% этой нормы — полисахариды, в основном в виде крахмала.</w:t>
      </w:r>
    </w:p>
    <w:p w:rsidR="00567E9D" w:rsidRPr="009D3891" w:rsidRDefault="00567E9D" w:rsidP="00567E9D">
      <w:pPr>
        <w:pStyle w:val="50"/>
        <w:shd w:val="clear" w:color="auto" w:fill="auto"/>
        <w:spacing w:before="0" w:after="142" w:line="240" w:lineRule="auto"/>
        <w:ind w:firstLine="709"/>
        <w:rPr>
          <w:sz w:val="24"/>
          <w:szCs w:val="24"/>
        </w:rPr>
      </w:pPr>
      <w:bookmarkStart w:id="5" w:name="bookmark7"/>
      <w:r w:rsidRPr="009D3891">
        <w:rPr>
          <w:sz w:val="24"/>
          <w:szCs w:val="24"/>
        </w:rPr>
        <w:t>Витамины</w:t>
      </w:r>
      <w:bookmarkEnd w:id="5"/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Это низкомолекулярные вещества различной химической при</w:t>
      </w:r>
      <w:r w:rsidRPr="009D3891">
        <w:rPr>
          <w:sz w:val="24"/>
          <w:szCs w:val="24"/>
        </w:rPr>
        <w:softHyphen/>
        <w:t>роды, выполняющие роль биологических регуляторов жизненных процессов в организме человека.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Впервые витамины были обнаружены в пищевых продуктах в 1880 г. русским ученым Н. И. Луниным, который, вскармливая на</w:t>
      </w:r>
      <w:r w:rsidRPr="009D3891">
        <w:rPr>
          <w:sz w:val="24"/>
          <w:szCs w:val="24"/>
        </w:rPr>
        <w:softHyphen/>
        <w:t>туральной и искусственной пищей подопытных животных, убедил</w:t>
      </w:r>
      <w:r w:rsidRPr="009D3891">
        <w:rPr>
          <w:sz w:val="24"/>
          <w:szCs w:val="24"/>
        </w:rPr>
        <w:softHyphen/>
        <w:t>ся в существовании этих жизненноважных веществ. Свое название витамины получили от латинского слова «вита» (жизнь) и слова «амины» (химическое соединение ЫН</w:t>
      </w:r>
      <w:r w:rsidRPr="009D3891">
        <w:rPr>
          <w:sz w:val="24"/>
          <w:szCs w:val="24"/>
          <w:vertAlign w:val="subscript"/>
        </w:rPr>
        <w:t>2</w:t>
      </w:r>
      <w:r w:rsidRPr="009D3891">
        <w:rPr>
          <w:sz w:val="24"/>
          <w:szCs w:val="24"/>
        </w:rPr>
        <w:t>), которое было обнаружено польским ученым К. Функом в 1911 г. Большой вклад в развитие витаминологии (науки о витаминах) внесли советские ученые под руководством Б. А. Лаврова и А; В. Палладина.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настоящее время открыто более 30 видов витаминов, каждый из которых имеет химическое название и многие из них — буквен</w:t>
      </w:r>
      <w:r w:rsidRPr="009D3891">
        <w:rPr>
          <w:sz w:val="24"/>
          <w:szCs w:val="24"/>
        </w:rPr>
        <w:softHyphen/>
        <w:t>ное обозначение латинского алфавита (С — аскорбиновая кисло</w:t>
      </w:r>
      <w:r w:rsidRPr="009D3891">
        <w:rPr>
          <w:sz w:val="24"/>
          <w:szCs w:val="24"/>
        </w:rPr>
        <w:softHyphen/>
        <w:t>та, В1 — тиамин и т. д.).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Некоторые витамины в организме не синтезируются и не откла</w:t>
      </w:r>
      <w:r w:rsidRPr="009D3891">
        <w:rPr>
          <w:sz w:val="24"/>
          <w:szCs w:val="24"/>
        </w:rPr>
        <w:softHyphen/>
        <w:t>дываются в запас, поэтому должны обязательно вводится с пищей (С, В</w:t>
      </w:r>
      <w:r w:rsidRPr="009D3891">
        <w:rPr>
          <w:sz w:val="24"/>
          <w:szCs w:val="24"/>
          <w:vertAlign w:val="subscript"/>
        </w:rPr>
        <w:t>ь</w:t>
      </w:r>
      <w:r w:rsidRPr="009D3891">
        <w:rPr>
          <w:sz w:val="24"/>
          <w:szCs w:val="24"/>
        </w:rPr>
        <w:t xml:space="preserve"> Р). Часть витаминов синтезируется в организме (В</w:t>
      </w:r>
      <w:r w:rsidRPr="009D3891">
        <w:rPr>
          <w:sz w:val="24"/>
          <w:szCs w:val="24"/>
          <w:vertAlign w:val="subscript"/>
        </w:rPr>
        <w:t>9</w:t>
      </w:r>
      <w:r w:rsidRPr="009D3891">
        <w:rPr>
          <w:sz w:val="24"/>
          <w:szCs w:val="24"/>
        </w:rPr>
        <w:t>, РР).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Отсутствие"витаминов в питании вызывает заболевания под об</w:t>
      </w:r>
      <w:r w:rsidRPr="009D3891">
        <w:rPr>
          <w:sz w:val="24"/>
          <w:szCs w:val="24"/>
        </w:rPr>
        <w:softHyphen/>
        <w:t>щим названием «авитаминозы»: С—авитаминоз (цинга), В1—ави</w:t>
      </w:r>
      <w:r w:rsidRPr="009D3891">
        <w:rPr>
          <w:sz w:val="24"/>
          <w:szCs w:val="24"/>
        </w:rPr>
        <w:softHyphen/>
        <w:t>таминоз (бери-бери), РР—авитаминоз (пеллагра), А—авитаминоз (ксерофтальмия), О—авитаминоз (рахит) и др. При недостаточном потреблении витаминов с пищей возникают гиповитаминозы, кото</w:t>
      </w:r>
      <w:r w:rsidRPr="009D3891">
        <w:rPr>
          <w:sz w:val="24"/>
          <w:szCs w:val="24"/>
        </w:rPr>
        <w:softHyphen/>
        <w:t>рые проявляются в виде раздражительности, бессонницы, слабости, снижения трудоспособности и сопротивляемости к инфекционным заболеваниям. Избыточное потребление витаминов, особенно А и Э, приводит к отравлению организма, называемому гипервитами- нозом.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Витамины содержатся почти во всех пищевых продуктах. Одна</w:t>
      </w:r>
      <w:r w:rsidRPr="009D3891">
        <w:rPr>
          <w:sz w:val="24"/>
          <w:szCs w:val="24"/>
        </w:rPr>
        <w:softHyphen/>
        <w:t>ко некоторые продукты для повышения их пищевой ценности под</w:t>
      </w:r>
      <w:r w:rsidRPr="009D3891">
        <w:rPr>
          <w:sz w:val="24"/>
          <w:szCs w:val="24"/>
        </w:rPr>
        <w:softHyphen/>
        <w:t>вергают искусственной витаминизации: молоко, кефир, сливочное масло, кондитерские изделия и др.</w:t>
      </w:r>
    </w:p>
    <w:p w:rsidR="00567E9D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зависимости от растворимости все витамины делят на: 1) во</w:t>
      </w:r>
      <w:r w:rsidRPr="009D3891">
        <w:rPr>
          <w:sz w:val="24"/>
          <w:szCs w:val="24"/>
        </w:rPr>
        <w:softHyphen/>
        <w:t>дорастворимые — С, Р, группа В (Вь В</w:t>
      </w:r>
      <w:r w:rsidRPr="009D3891">
        <w:rPr>
          <w:sz w:val="24"/>
          <w:szCs w:val="24"/>
          <w:vertAlign w:val="subscript"/>
        </w:rPr>
        <w:t>2</w:t>
      </w:r>
      <w:r w:rsidRPr="009D3891">
        <w:rPr>
          <w:sz w:val="24"/>
          <w:szCs w:val="24"/>
        </w:rPr>
        <w:t>, В</w:t>
      </w:r>
      <w:r w:rsidRPr="009D3891">
        <w:rPr>
          <w:sz w:val="24"/>
          <w:szCs w:val="24"/>
          <w:vertAlign w:val="subscript"/>
        </w:rPr>
        <w:t>3</w:t>
      </w:r>
      <w:r w:rsidRPr="009D3891">
        <w:rPr>
          <w:sz w:val="24"/>
          <w:szCs w:val="24"/>
        </w:rPr>
        <w:t>, В15, холин, РР); 2) жирорастворимые — А, В, Е, К; 3) витаминоподобные вещест</w:t>
      </w:r>
      <w:r w:rsidRPr="009D3891">
        <w:rPr>
          <w:sz w:val="24"/>
          <w:szCs w:val="24"/>
        </w:rPr>
        <w:softHyphen/>
        <w:t>ва — I], 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С (аскорбиновая кислота) играет большую роль в окислительно-восстановительных процессах организма, влияет на обмен веществ. Недостаток этого витамина снижает сопротивляе</w:t>
      </w:r>
      <w:r w:rsidRPr="009D3891">
        <w:rPr>
          <w:sz w:val="24"/>
          <w:szCs w:val="24"/>
        </w:rPr>
        <w:softHyphen/>
        <w:t>мость к различным заболеваниям. Отсутствие его приводит к забо</w:t>
      </w:r>
      <w:r w:rsidRPr="009D3891">
        <w:rPr>
          <w:sz w:val="24"/>
          <w:szCs w:val="24"/>
        </w:rPr>
        <w:softHyphen/>
        <w:t>леванию цингой. Норма потребления в сутки витамина С — 55— 108 мг. Он сдержится во всех растительных продуктах, особенно много его в шиповнике, черной смородине, красном перце, зелени петрушки, укропе.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Р (биофлавоноид) укрепляет капилляры и снижает проницаемость кровеносных сосудов. Он содержится в тех же про</w:t>
      </w:r>
      <w:r w:rsidRPr="009D3891">
        <w:rPr>
          <w:sz w:val="24"/>
          <w:szCs w:val="24"/>
        </w:rPr>
        <w:softHyphen/>
        <w:t>дуктах, что и витамин С. Суточная норма потребления—35—50 мг.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В1 (тиамин) регулирует деятельность нервной систе</w:t>
      </w:r>
      <w:r w:rsidRPr="009D3891">
        <w:rPr>
          <w:sz w:val="24"/>
          <w:szCs w:val="24"/>
        </w:rPr>
        <w:softHyphen/>
        <w:t>мы, участвует в обмене веществ, особенно углеводном. В случае недостатка этого витамина отмечается расстройство нервной систе</w:t>
      </w:r>
      <w:r w:rsidRPr="009D3891">
        <w:rPr>
          <w:sz w:val="24"/>
          <w:szCs w:val="24"/>
        </w:rPr>
        <w:softHyphen/>
        <w:t xml:space="preserve">мы, а при отсутствии возникает болезнь </w:t>
      </w:r>
      <w:r w:rsidRPr="009D3891">
        <w:rPr>
          <w:sz w:val="24"/>
          <w:szCs w:val="24"/>
          <w:vertAlign w:val="subscript"/>
        </w:rPr>
        <w:t>7</w:t>
      </w:r>
      <w:r w:rsidRPr="009D3891">
        <w:rPr>
          <w:sz w:val="24"/>
          <w:szCs w:val="24"/>
        </w:rPr>
        <w:t>бери-бери. Потребность в витамине В1 составляет 1,3—2,6 мг в сутки. Содержится витамин в животной и растительной пище, особенно в продуктах из зерна, в дрожжах, печени, свинине.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В</w:t>
      </w:r>
      <w:r w:rsidRPr="009D3891">
        <w:rPr>
          <w:sz w:val="24"/>
          <w:szCs w:val="24"/>
          <w:vertAlign w:val="subscript"/>
        </w:rPr>
        <w:t>2</w:t>
      </w:r>
      <w:r w:rsidRPr="009D3891">
        <w:rPr>
          <w:sz w:val="24"/>
          <w:szCs w:val="24"/>
        </w:rPr>
        <w:t xml:space="preserve"> (рибофлавин) участвует в обмене веществ, влияет на рост, зрение. При недостатке витамина снижается функция же</w:t>
      </w:r>
      <w:r w:rsidRPr="009D3891">
        <w:rPr>
          <w:sz w:val="24"/>
          <w:szCs w:val="24"/>
        </w:rPr>
        <w:softHyphen/>
        <w:t>лудочной секреции, зрение, ухудшается состояние кожи^ Суточная норма потребления его — 1,5—3 мг.'Содержится витамин, в дрож</w:t>
      </w:r>
      <w:r w:rsidRPr="009D3891">
        <w:rPr>
          <w:sz w:val="24"/>
          <w:szCs w:val="24"/>
        </w:rPr>
        <w:softHyphen/>
        <w:t>жах, хлебе, гречневой крупе, молоке, мясе, рыбе, бвощах, фруктах.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РР (Никотиновая кислота) входит в состав некоторых ферментов, участвует в обмене веществ. Недостаток этого витами</w:t>
      </w:r>
      <w:r w:rsidRPr="009D3891">
        <w:rPr>
          <w:sz w:val="24"/>
          <w:szCs w:val="24"/>
        </w:rPr>
        <w:softHyphen/>
        <w:t>на вызывает утомляемость, слабость, раздражительность. При его отсутствии возникает болезнь «пеллагра» («шершавая кожа»). Норма потребления в сутки — 14—28 мг. Содержится витамин РР во многих продуктах растительного и животного происхождения, может синтезироваться в организме человека из аминокислоты — триптофан.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В</w:t>
      </w:r>
      <w:r w:rsidRPr="009D3891">
        <w:rPr>
          <w:sz w:val="24"/>
          <w:szCs w:val="24"/>
          <w:vertAlign w:val="subscript"/>
        </w:rPr>
        <w:t>6</w:t>
      </w:r>
      <w:r w:rsidRPr="009D3891">
        <w:rPr>
          <w:sz w:val="24"/>
          <w:szCs w:val="24"/>
        </w:rPr>
        <w:t xml:space="preserve"> (пиридоксин) участвует в обмене вещёств. При не</w:t>
      </w:r>
      <w:r w:rsidRPr="009D3891">
        <w:rPr>
          <w:sz w:val="24"/>
          <w:szCs w:val="24"/>
        </w:rPr>
        <w:softHyphen/>
        <w:t>достатке этого витамина в пище отмечаются расстройства нервной системы, изменение состояния кожи, сосудов. Норма потребления витамина В</w:t>
      </w:r>
      <w:r w:rsidRPr="009D3891">
        <w:rPr>
          <w:sz w:val="24"/>
          <w:szCs w:val="24"/>
          <w:vertAlign w:val="subscript"/>
        </w:rPr>
        <w:t>6</w:t>
      </w:r>
      <w:r w:rsidRPr="009D3891">
        <w:rPr>
          <w:sz w:val="24"/>
          <w:szCs w:val="24"/>
        </w:rPr>
        <w:t xml:space="preserve"> составляет 1,5т-3 мг в сутки. Он содержится во мно</w:t>
      </w:r>
      <w:r w:rsidRPr="009D3891">
        <w:rPr>
          <w:sz w:val="24"/>
          <w:szCs w:val="24"/>
        </w:rPr>
        <w:softHyphen/>
        <w:t>гих пищевых продуктах. При сбалансированном питании организм получает достаточное количество этого витамина.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В</w:t>
      </w:r>
      <w:r w:rsidRPr="009D3891">
        <w:rPr>
          <w:sz w:val="24"/>
          <w:szCs w:val="24"/>
          <w:vertAlign w:val="subscript"/>
        </w:rPr>
        <w:t>9</w:t>
      </w:r>
      <w:r w:rsidRPr="009D3891">
        <w:rPr>
          <w:sz w:val="24"/>
          <w:szCs w:val="24"/>
        </w:rPr>
        <w:t xml:space="preserve"> (фолиевая кислота), принимает участие в крове</w:t>
      </w:r>
      <w:r w:rsidRPr="009D3891">
        <w:rPr>
          <w:sz w:val="24"/>
          <w:szCs w:val="24"/>
        </w:rPr>
        <w:softHyphen/>
        <w:t>творении и обмене веществ в организме человека. При недостатке этого витамина развивается малокровие. Норма его потребле</w:t>
      </w:r>
      <w:r w:rsidRPr="009D3891">
        <w:rPr>
          <w:sz w:val="24"/>
          <w:szCs w:val="24"/>
        </w:rPr>
        <w:softHyphen/>
        <w:t>ния — 0,2 мг. Он содержится в листьях салата, шпината, петруш</w:t>
      </w:r>
      <w:r w:rsidRPr="009D3891">
        <w:rPr>
          <w:sz w:val="24"/>
          <w:szCs w:val="24"/>
        </w:rPr>
        <w:softHyphen/>
        <w:t>ки, зеленом луке.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  <w:sectPr w:rsidR="00567E9D" w:rsidRPr="009D3891" w:rsidSect="003B5421">
          <w:footerReference w:type="even" r:id="rId10"/>
          <w:footerReference w:type="default" r:id="rId11"/>
          <w:pgSz w:w="11905" w:h="16837"/>
          <w:pgMar w:top="1134" w:right="850" w:bottom="1134" w:left="1701" w:header="0" w:footer="3" w:gutter="0"/>
          <w:pgNumType w:start="12"/>
          <w:cols w:space="720"/>
          <w:noEndnote/>
          <w:docGrid w:linePitch="360"/>
        </w:sectPr>
      </w:pPr>
      <w:r w:rsidRPr="009D3891">
        <w:rPr>
          <w:sz w:val="24"/>
          <w:szCs w:val="24"/>
        </w:rPr>
        <w:lastRenderedPageBreak/>
        <w:t>/ Витамин В12 (кобаламин) имеет большое значение в кроветво</w:t>
      </w:r>
      <w:r w:rsidRPr="009D3891">
        <w:rPr>
          <w:sz w:val="24"/>
          <w:szCs w:val="24"/>
        </w:rPr>
        <w:softHyphen/>
        <w:t>рении, в обмене веществ. При недостатке этого витамина у людей развивается злокачественное малокровие.. Норма его потребле</w:t>
      </w:r>
      <w:r w:rsidRPr="009D3891">
        <w:rPr>
          <w:sz w:val="24"/>
          <w:szCs w:val="24"/>
          <w:vertAlign w:val="superscript"/>
        </w:rPr>
        <w:t xml:space="preserve">: </w:t>
      </w:r>
      <w:r w:rsidRPr="009D3891">
        <w:rPr>
          <w:sz w:val="24"/>
          <w:szCs w:val="24"/>
        </w:rPr>
        <w:t>ния — 0,003 мг в сутки. Он содержится только в пище животного происхождения: мясе, печени, молоке, яйцах.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Витамин В15 (пангамобая кислота) оказывает действие на работу сердечно-сосудистой системы и окислительные процессы в организме. Суточная потребность в витамине В15, — 2 мг. Он со</w:t>
      </w:r>
      <w:r w:rsidRPr="009D3891">
        <w:rPr>
          <w:sz w:val="24"/>
          <w:szCs w:val="24"/>
        </w:rPr>
        <w:softHyphen/>
        <w:t>держится в дрожжах, печени, рисовых отрубях.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Холин участвует в обмене белков и жирой в организме. Отсут</w:t>
      </w:r>
      <w:r w:rsidRPr="009D3891">
        <w:rPr>
          <w:sz w:val="24"/>
          <w:szCs w:val="24"/>
        </w:rPr>
        <w:softHyphen/>
        <w:t>ствие холина способствует поражению почек и печени. Норма по</w:t>
      </w:r>
      <w:r w:rsidRPr="009D3891">
        <w:rPr>
          <w:sz w:val="24"/>
          <w:szCs w:val="24"/>
        </w:rPr>
        <w:softHyphen/>
        <w:t>требления его — 500—1000 мг в сутки. Он содержится в печени, мясе, яйцах^ молоке, зерне.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А* (ретинол) способствует росту, развитию скелета, влияет на зрение,* кожу и слизистую оболочку, повышает сопро</w:t>
      </w:r>
      <w:r w:rsidRPr="009D3891">
        <w:rPr>
          <w:sz w:val="24"/>
          <w:szCs w:val="24"/>
        </w:rPr>
        <w:softHyphen/>
        <w:t>тивляемость организма к инфекционным заболеваниям. При недр- статке его замедляется рост, слабеет зрение, выпадают волосы. Норма потребления этого витамина 1 мг в сутки. Он содержится в продуктах животного происхождения: рыбьем жире, печени, яй</w:t>
      </w:r>
      <w:r w:rsidRPr="009D3891">
        <w:rPr>
          <w:sz w:val="24"/>
          <w:szCs w:val="24"/>
        </w:rPr>
        <w:softHyphen/>
        <w:t>цах, молоке, мясе. В растительных продуктах желто-оранжевого цвета есть провитамин А -г- каротин, который в организме превра</w:t>
      </w:r>
      <w:r w:rsidRPr="009D3891">
        <w:rPr>
          <w:sz w:val="24"/>
          <w:szCs w:val="24"/>
        </w:rPr>
        <w:softHyphen/>
        <w:t>щается в витамин А. *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О (кальциферол) принимает участие в образовании костной ткани, стимулирует рост. При недостатке этого витамина у детей развивается рахит, а у взрослых изменяется костная ткань. Витамин В синтезируется в организме из провитамина, имеюще</w:t>
      </w:r>
      <w:r w:rsidRPr="009D3891">
        <w:rPr>
          <w:sz w:val="24"/>
          <w:szCs w:val="24"/>
        </w:rPr>
        <w:softHyphen/>
        <w:t>гося в коже, под воздействием ультрафиолетовых лучей. &gt; Он ср- держится в рыбе, говяжьей печени, сливочном масле, молоке, яй</w:t>
      </w:r>
      <w:r w:rsidRPr="009D3891">
        <w:rPr>
          <w:sz w:val="24"/>
          <w:szCs w:val="24"/>
        </w:rPr>
        <w:softHyphen/>
        <w:t>цах. Суточная норма потребления витамина О — 100 МЕ: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Е (токоферол) участвует в работе желез внутренней секреции, влияет, на процессы размножения и нервную систему., Норма потребления — 12—15 МЕ в сутки. Много его, в раститель</w:t>
      </w:r>
      <w:r w:rsidRPr="009D3891">
        <w:rPr>
          <w:sz w:val="24"/>
          <w:szCs w:val="24"/>
        </w:rPr>
        <w:softHyphen/>
        <w:t>ных маслах и злаках.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К (филлохинон) действует на свертываемость крови, суточйая потребность его — 2 мг. Содержится в зеленых листьях салата, шпината, крапивы. Этот витамин синтезируется в кишеч</w:t>
      </w:r>
      <w:r w:rsidRPr="009D3891">
        <w:rPr>
          <w:sz w:val="24"/>
          <w:szCs w:val="24"/>
        </w:rPr>
        <w:softHyphen/>
        <w:t>нике человека.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Р (линолевая, линоленова§, арихидоновая Жирные кислоты) участвует в жировом и ходесте</w:t>
      </w:r>
      <w:r w:rsidRPr="009D3891">
        <w:rPr>
          <w:sz w:val="24"/>
          <w:szCs w:val="24"/>
          <w:vertAlign w:val="superscript"/>
        </w:rPr>
        <w:t>х</w:t>
      </w:r>
      <w:r w:rsidRPr="009D3891">
        <w:rPr>
          <w:sz w:val="24"/>
          <w:szCs w:val="24"/>
        </w:rPr>
        <w:t>риноврм</w:t>
      </w:r>
      <w:r w:rsidRPr="009D3891">
        <w:rPr>
          <w:sz w:val="24"/>
          <w:szCs w:val="24"/>
          <w:vertAlign w:val="subscript"/>
        </w:rPr>
        <w:t>(</w:t>
      </w:r>
      <w:r w:rsidRPr="009D3891">
        <w:rPr>
          <w:sz w:val="24"/>
          <w:szCs w:val="24"/>
        </w:rPr>
        <w:t xml:space="preserve"> обмене. Норма потребления — 5—8 г в-сутки. Содержится в свином сале', олив</w:t>
      </w:r>
      <w:r w:rsidRPr="009D3891">
        <w:rPr>
          <w:sz w:val="24"/>
          <w:szCs w:val="24"/>
        </w:rPr>
        <w:softHyphen/>
        <w:t>ковом масле.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О действует на функцию пищеварительных,</w:t>
      </w:r>
      <w:r w:rsidRPr="009D3891">
        <w:rPr>
          <w:rStyle w:val="17"/>
          <w:sz w:val="24"/>
          <w:szCs w:val="24"/>
        </w:rPr>
        <w:t xml:space="preserve"> жел'ез, </w:t>
      </w:r>
      <w:r w:rsidRPr="009D3891">
        <w:rPr>
          <w:sz w:val="24"/>
          <w:szCs w:val="24"/>
        </w:rPr>
        <w:t>способствует заживлению язв желудка. Содержится в соке свежей капусты.</w:t>
      </w:r>
    </w:p>
    <w:p w:rsidR="00567E9D" w:rsidRPr="009D3891" w:rsidRDefault="00567E9D" w:rsidP="00567E9D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6" w:name="bookmark8"/>
      <w:r w:rsidRPr="009D3891">
        <w:rPr>
          <w:sz w:val="24"/>
          <w:szCs w:val="24"/>
        </w:rPr>
        <w:t>Сохранение витаминов при кулинарной обработке продуктов.</w:t>
      </w:r>
      <w:bookmarkEnd w:id="6"/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процессе хранения и кулинарной обработки рищевых продуктов некоторые витамины разрушаются, особенно витамин С. Отрица</w:t>
      </w:r>
      <w:r w:rsidRPr="009D3891">
        <w:rPr>
          <w:sz w:val="24"/>
          <w:szCs w:val="24"/>
        </w:rPr>
        <w:softHyphen/>
        <w:t>тельными факторами, снижающими С-витаминную активность ово</w:t>
      </w:r>
      <w:r w:rsidRPr="009D3891">
        <w:rPr>
          <w:sz w:val="24"/>
          <w:szCs w:val="24"/>
        </w:rPr>
        <w:softHyphen/>
        <w:t>щей и плодов, являются: солнечный свет, кислород воздуха, высо</w:t>
      </w:r>
      <w:r w:rsidRPr="009D3891">
        <w:rPr>
          <w:sz w:val="24"/>
          <w:szCs w:val="24"/>
        </w:rPr>
        <w:softHyphen/>
        <w:t>кая температура, повышённая влажность воздуха и вода, в кото</w:t>
      </w:r>
      <w:r w:rsidRPr="009D3891">
        <w:rPr>
          <w:sz w:val="24"/>
          <w:szCs w:val="24"/>
        </w:rPr>
        <w:softHyphen/>
        <w:t>рой витамин хорошо растворяется. Ускоряют процесс его разру</w:t>
      </w:r>
      <w:r w:rsidRPr="009D3891">
        <w:rPr>
          <w:sz w:val="24"/>
          <w:szCs w:val="24"/>
        </w:rPr>
        <w:softHyphen/>
        <w:t>шения ферменты, содержащиеся в пищевых продуктах.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На предприятия общественного питания овощи и плоды дол</w:t>
      </w:r>
      <w:r w:rsidRPr="009D3891">
        <w:rPr>
          <w:sz w:val="24"/>
          <w:szCs w:val="24"/>
        </w:rPr>
        <w:softHyphen/>
        <w:t>жны поступать качественными в соответствии с требованиями дей</w:t>
      </w:r>
      <w:r w:rsidRPr="009D3891">
        <w:rPr>
          <w:sz w:val="24"/>
          <w:szCs w:val="24"/>
        </w:rPr>
        <w:softHyphen/>
        <w:t>ствующих ГОСТов, что гарантирует их полную пищевую ценность.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При хранении овощей и плодов в складских помещениях необ</w:t>
      </w:r>
      <w:r w:rsidRPr="009D3891">
        <w:rPr>
          <w:sz w:val="24"/>
          <w:szCs w:val="24"/>
        </w:rPr>
        <w:softHyphen/>
      </w:r>
      <w:r w:rsidRPr="009D3891">
        <w:rPr>
          <w:rStyle w:val="10pt5"/>
          <w:sz w:val="24"/>
          <w:szCs w:val="24"/>
        </w:rPr>
        <w:t>ходИмо,</w:t>
      </w:r>
      <w:r w:rsidRPr="009D3891">
        <w:rPr>
          <w:sz w:val="24"/>
          <w:szCs w:val="24"/>
        </w:rPr>
        <w:t xml:space="preserve"> поддерживать определенный режим: температуру воздуха не выше + 3°С, относительную влажность 85-^95%. Склады дол</w:t>
      </w:r>
      <w:r w:rsidRPr="009D3891">
        <w:rPr>
          <w:sz w:val="24"/>
          <w:szCs w:val="24"/>
        </w:rPr>
        <w:softHyphen/>
        <w:t>жна хорошо вентилироваться, не иметь дневного освещения. Необ</w:t>
      </w:r>
      <w:r w:rsidRPr="009D3891">
        <w:rPr>
          <w:sz w:val="24"/>
          <w:szCs w:val="24"/>
        </w:rPr>
        <w:softHyphen/>
        <w:t>ходимо Строго соблюдать сроки хранения овощей и плодов.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процессе первичной обработки недопустимо длительное хра</w:t>
      </w:r>
      <w:r w:rsidRPr="009D3891">
        <w:rPr>
          <w:sz w:val="24"/>
          <w:szCs w:val="24"/>
        </w:rPr>
        <w:softHyphen/>
        <w:t>нение и пребывание в воде очищенных овощей и плодов, так как при этом витамин С окисляется и растворяется. При варке овощи и плоды следует закладывать в кипящую воду или бульон полно-, стью погружая. Варить их нужно при закрытой крышке, равно</w:t>
      </w:r>
      <w:r w:rsidRPr="009D3891">
        <w:rPr>
          <w:sz w:val="24"/>
          <w:szCs w:val="24"/>
        </w:rPr>
        <w:softHyphen/>
        <w:t xml:space="preserve">мерном кипении, не допуская </w:t>
      </w:r>
      <w:r w:rsidRPr="009D3891">
        <w:rPr>
          <w:sz w:val="24"/>
          <w:szCs w:val="24"/>
        </w:rPr>
        <w:lastRenderedPageBreak/>
        <w:t>переваривания. Для салатов^ вине</w:t>
      </w:r>
      <w:r w:rsidRPr="009D3891">
        <w:rPr>
          <w:sz w:val="24"/>
          <w:szCs w:val="24"/>
        </w:rPr>
        <w:softHyphen/>
        <w:t>гретов озощи рекомендуется варить неочищенными, снижая тем самым потери витамина С и друщх питательных веществ.</w:t>
      </w:r>
    </w:p>
    <w:p w:rsidR="00567E9D" w:rsidRPr="009D3891" w:rsidRDefault="00567E9D" w:rsidP="00567E9D">
      <w:pPr>
        <w:pStyle w:val="ae"/>
        <w:shd w:val="clear" w:color="auto" w:fill="auto"/>
        <w:tabs>
          <w:tab w:val="left" w:pos="3265"/>
        </w:tabs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 С сильно- разрушается в процессе приготовления овощных пюре, котлет, ,запеканок, тушеных блюд и незначительно при жарке овощей в жире. Вторичный подогр-ёв готовых овощных блк)д и соприкосновениё их с окисляющимися частями технологи</w:t>
      </w:r>
      <w:r w:rsidRPr="009D3891">
        <w:rPr>
          <w:sz w:val="24"/>
          <w:szCs w:val="24"/>
        </w:rPr>
        <w:softHyphen/>
        <w:t>ческого оборудования приводят к полному разрушению этого ви</w:t>
      </w:r>
      <w:r w:rsidRPr="009D3891">
        <w:rPr>
          <w:sz w:val="24"/>
          <w:szCs w:val="24"/>
        </w:rPr>
        <w:softHyphen/>
        <w:t>тамина. С</w:t>
      </w:r>
      <w:r w:rsidRPr="009D3891">
        <w:rPr>
          <w:rStyle w:val="10pt5"/>
          <w:sz w:val="24"/>
          <w:szCs w:val="24"/>
        </w:rPr>
        <w:t xml:space="preserve"> Целью</w:t>
      </w:r>
      <w:r w:rsidRPr="009D3891">
        <w:rPr>
          <w:sz w:val="24"/>
          <w:szCs w:val="24"/>
        </w:rPr>
        <w:t xml:space="preserve"> сохранения витамина С следует строго соблю</w:t>
      </w:r>
      <w:r w:rsidRPr="009D3891">
        <w:rPr>
          <w:sz w:val="24"/>
          <w:szCs w:val="24"/>
        </w:rPr>
        <w:softHyphen/>
        <w:t>дать сроки, условия хранения и-реализации готовых овощных и фруктовых блюд. Сроки хранения горячих блюд не должны пре</w:t>
      </w:r>
      <w:r w:rsidRPr="009D3891">
        <w:rPr>
          <w:sz w:val="24"/>
          <w:szCs w:val="24"/>
        </w:rPr>
        <w:softHyphen/>
        <w:t>вышать 1—3 ч при температуре 65—75°С, холодных блюд 6—12 ч при температурё 6°С.'</w:t>
      </w:r>
      <w:r w:rsidRPr="009D3891">
        <w:rPr>
          <w:sz w:val="24"/>
          <w:szCs w:val="24"/>
        </w:rPr>
        <w:tab/>
        <w:t>, ,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Витамины группы В при кулинарной обработке продуктов . в основном сохраняются. Но следует пбмнить, что щелочная среда разрушает эти. витамины, в связи с чем нельзя дрбавлять питье</w:t>
      </w:r>
      <w:r w:rsidRPr="009D3891">
        <w:rPr>
          <w:sz w:val="24"/>
          <w:szCs w:val="24"/>
        </w:rPr>
        <w:softHyphen/>
        <w:t>вую соду при варке бобовый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Для улучшения усвояемости каротина следует все овощи оран</w:t>
      </w:r>
      <w:r w:rsidRPr="009D3891">
        <w:rPr>
          <w:sz w:val="24"/>
          <w:szCs w:val="24"/>
        </w:rPr>
        <w:softHyphen/>
        <w:t>жево-красного „цвета (морковь, томаты) употреблять с .жиром (сметана, растительное масло, молочный соус), а в супы и другие блюда вводить их в пассерованном виде.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ab"/>
          <w:sz w:val="24"/>
          <w:szCs w:val="24"/>
        </w:rPr>
        <w:t>•Витаминизация пищи.</w:t>
      </w:r>
      <w:r w:rsidRPr="009D3891">
        <w:rPr>
          <w:sz w:val="24"/>
          <w:szCs w:val="24"/>
        </w:rPr>
        <w:t xml:space="preserve"> В настоящее время на предприятиях об</w:t>
      </w:r>
      <w:r w:rsidRPr="009D3891">
        <w:rPr>
          <w:sz w:val="24"/>
          <w:szCs w:val="24"/>
        </w:rPr>
        <w:softHyphen/>
        <w:t>щественного питания довольно широко используется метод искус</w:t>
      </w:r>
      <w:r w:rsidRPr="009D3891">
        <w:rPr>
          <w:sz w:val="24"/>
          <w:szCs w:val="24"/>
        </w:rPr>
        <w:softHyphen/>
        <w:t>ственного витаминизирования готовой пиццг. Организация этой ра</w:t>
      </w:r>
      <w:r w:rsidRPr="009D3891">
        <w:rPr>
          <w:sz w:val="24"/>
          <w:szCs w:val="24"/>
        </w:rPr>
        <w:softHyphen/>
        <w:t>боты возложена на руководителей и работников общественного питания, а контроль за правильностью витаминизации пищи осу</w:t>
      </w:r>
      <w:r w:rsidRPr="009D3891">
        <w:rPr>
          <w:sz w:val="24"/>
          <w:szCs w:val="24"/>
        </w:rPr>
        <w:softHyphen/>
        <w:t>ществляют органы санитарно-пищевого надзора. Особое внимание витаминизации пищи уделяется в детскйх яслях, садах, в школах- интернатах, профтехучилищах, больницах, санаториях. Готовые первые, вторые и третьй блюда обогащаются аскорбиновой кисло</w:t>
      </w:r>
      <w:r w:rsidRPr="009D3891">
        <w:rPr>
          <w:sz w:val="24"/>
          <w:szCs w:val="24"/>
        </w:rPr>
        <w:softHyphen/>
        <w:t>той перед раздачей пищи из расчета 100 мг на порцию для взрос</w:t>
      </w:r>
      <w:r w:rsidRPr="009D3891">
        <w:rPr>
          <w:sz w:val="24"/>
          <w:szCs w:val="24"/>
        </w:rPr>
        <w:softHyphen/>
        <w:t>лых, 50 мг на порцию для детей старше 7 лет и 35 мг — до 7 лет. Аскорбиновая кислота вводится в блюда в виде порошка или таб</w:t>
      </w:r>
      <w:r w:rsidRPr="009D3891">
        <w:rPr>
          <w:sz w:val="24"/>
          <w:szCs w:val="24"/>
        </w:rPr>
        <w:softHyphen/>
        <w:t>леток, .предварительно растворенных в небольшом количестве пи</w:t>
      </w:r>
      <w:r w:rsidRPr="009D3891">
        <w:rPr>
          <w:sz w:val="24"/>
          <w:szCs w:val="24"/>
        </w:rPr>
        <w:softHyphen/>
        <w:t>щи. Обогащение пищи витаминами С, В, РР организуется в столо</w:t>
      </w:r>
      <w:r w:rsidRPr="009D3891">
        <w:rPr>
          <w:sz w:val="24"/>
          <w:szCs w:val="24"/>
        </w:rPr>
        <w:softHyphen/>
        <w:t>вых для работников некоторых химических предприятий с целью профилактики заболеваний, связанных с вредностями производ</w:t>
      </w:r>
      <w:r w:rsidRPr="009D3891">
        <w:rPr>
          <w:sz w:val="24"/>
          <w:szCs w:val="24"/>
        </w:rPr>
        <w:softHyphen/>
        <w:t>ства. Водный раствор этих витаминов объемом 4 мл на одну пор</w:t>
      </w:r>
      <w:r w:rsidRPr="009D3891">
        <w:rPr>
          <w:sz w:val="24"/>
          <w:szCs w:val="24"/>
        </w:rPr>
        <w:softHyphen/>
        <w:t>цию вводится ежедневно в готовую пищу.</w:t>
      </w:r>
    </w:p>
    <w:p w:rsidR="00567E9D" w:rsidRPr="009D3891" w:rsidRDefault="00567E9D" w:rsidP="00567E9D">
      <w:pPr>
        <w:pStyle w:val="ae"/>
        <w:shd w:val="clear" w:color="auto" w:fill="auto"/>
        <w:spacing w:after="123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Пищевая промышленность выпускает витаминизированную про</w:t>
      </w:r>
      <w:r w:rsidRPr="009D3891">
        <w:rPr>
          <w:sz w:val="24"/>
          <w:szCs w:val="24"/>
        </w:rPr>
        <w:softHyphen/>
        <w:t>дукцию: молоко и кефир, обогащенные витамином С; маргарин и детскую муку, обогащенные витамином А и Б; сливочное масло, обогащенное каротином; хлеб из высших сортов муки, обогащен</w:t>
      </w:r>
      <w:r w:rsidRPr="009D3891">
        <w:rPr>
          <w:sz w:val="24"/>
          <w:szCs w:val="24"/>
        </w:rPr>
        <w:softHyphen/>
        <w:t>ный витаминами Вь Вг, РР</w:t>
      </w:r>
      <w:r w:rsidRPr="009D3891">
        <w:rPr>
          <w:rStyle w:val="10pt4"/>
          <w:sz w:val="24"/>
          <w:szCs w:val="24"/>
        </w:rPr>
        <w:t xml:space="preserve"> И</w:t>
      </w:r>
      <w:r w:rsidRPr="009D3891">
        <w:rPr>
          <w:sz w:val="24"/>
          <w:szCs w:val="24"/>
        </w:rPr>
        <w:t xml:space="preserve"> др.</w:t>
      </w:r>
    </w:p>
    <w:p w:rsidR="00567E9D" w:rsidRPr="009D3891" w:rsidRDefault="00567E9D" w:rsidP="00567E9D">
      <w:pPr>
        <w:pStyle w:val="50"/>
        <w:shd w:val="clear" w:color="auto" w:fill="auto"/>
        <w:spacing w:before="0" w:after="65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Минеральные вещества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Минеральные или неорганические вещества относят к числу незаменимых, они участвуют в жизненно важных процессах, про</w:t>
      </w:r>
      <w:r w:rsidRPr="009D3891">
        <w:rPr>
          <w:sz w:val="24"/>
          <w:szCs w:val="24"/>
        </w:rPr>
        <w:softHyphen/>
        <w:t>текающих в организме человека: построении костей, поддержании кислотно-щелрчного равновесия, состава крови, нормализации во- дно-солевого обмена, в деятельности нервной системы.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зависимости от содержания в организме минеральные веще</w:t>
      </w:r>
      <w:r w:rsidRPr="009D3891">
        <w:rPr>
          <w:sz w:val="24"/>
          <w:szCs w:val="24"/>
        </w:rPr>
        <w:softHyphen/>
        <w:t>ства делят на макроэлементы, находящиеся в значительном коли</w:t>
      </w:r>
      <w:r w:rsidRPr="009D3891">
        <w:rPr>
          <w:sz w:val="24"/>
          <w:szCs w:val="24"/>
        </w:rPr>
        <w:softHyphen/>
        <w:t>честве микро- и ультрамикроэлементы, входящие в состав тела человека в малых дозах — от тысячных до десятитысячных долей миллиграмма (йод, фтор, медь, кобальт и др.).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Кальций участвует в построении костей, зубов, необходим для нормальной деятельности нервной системы, сердца, влияет на рост. Солями кальция богаты молочные продукты, яйца, хлеб, овощи, бобовые. Суточная потребность организма в кальции 0,8 г.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Фосфор участвует в обмене белков и жиров, в формировании костной ткани, влияет на центральную нервную систему. Содер</w:t>
      </w:r>
      <w:r w:rsidRPr="009D3891">
        <w:rPr>
          <w:sz w:val="24"/>
          <w:szCs w:val="24"/>
        </w:rPr>
        <w:softHyphen/>
        <w:t>жится в молочных продуктах, яйцах, мясе, рыбе, хлебе, бобовых. Потребность в фосфоре составляет 1,2 г в сутки.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Магний влияет на нервную, мышечную и сердечную деятель</w:t>
      </w:r>
      <w:r w:rsidRPr="009D3891">
        <w:rPr>
          <w:sz w:val="24"/>
          <w:szCs w:val="24"/>
        </w:rPr>
        <w:softHyphen/>
        <w:t>ность, обладает сосудорасширяющим свойством. Содержится во многих овощах, молоке, -мясе. Суточная норма потребления маг</w:t>
      </w:r>
      <w:r w:rsidRPr="009D3891">
        <w:rPr>
          <w:sz w:val="24"/>
          <w:szCs w:val="24"/>
        </w:rPr>
        <w:softHyphen/>
        <w:t>ния — 0,4 г.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Железо нормализует состав крови (входя в гемоглобин) и яв</w:t>
      </w:r>
      <w:r w:rsidRPr="009D3891">
        <w:rPr>
          <w:sz w:val="24"/>
          <w:szCs w:val="24"/>
        </w:rPr>
        <w:softHyphen/>
        <w:t>ляется активным участником окислительных процессов в организ</w:t>
      </w:r>
      <w:r w:rsidRPr="009D3891">
        <w:rPr>
          <w:sz w:val="24"/>
          <w:szCs w:val="24"/>
        </w:rPr>
        <w:softHyphen/>
        <w:t>ме. Оно содержится в печени, почках, яйцах, овсяной и гречневой крупе, ржаном хлебе, яблоках. Суточная потребность в железе — 0,018 г.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Калий участвует в .водном обмене организма человека, усили</w:t>
      </w:r>
      <w:r w:rsidRPr="009D3891">
        <w:rPr>
          <w:sz w:val="24"/>
          <w:szCs w:val="24"/>
        </w:rPr>
        <w:softHyphen/>
        <w:t>вая выведение жидкости и улучшая работу сердца. Он содержит</w:t>
      </w:r>
      <w:r w:rsidRPr="009D3891">
        <w:rPr>
          <w:sz w:val="24"/>
          <w:szCs w:val="24"/>
        </w:rPr>
        <w:softHyphen/>
        <w:t>ся в сухих фруктах (кураге, урюке, черносливе, изюме), горохе, фасоли, картофеле, мясе, рыбе. В сутки человеку необходимо до 5 г калия.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Натрий вместе с калием регулирует водный обмен, задерживая влагу в организме, поддерживает величину осматического давле</w:t>
      </w:r>
      <w:r w:rsidRPr="009D3891">
        <w:rPr>
          <w:sz w:val="24"/>
          <w:szCs w:val="24"/>
        </w:rPr>
        <w:softHyphen/>
        <w:t>ния в тканях. В пищевых продуктах натрия мало, поэтому его вводят с поваренной солью (№С1). Суточная потребность — 4—6 г натрия или 10—15 г поваренной соли.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Хлор участвует в регуляции осмотического давления в тканях и в образовании соляной кислоты (НС1) в желудке. Поступает хлор с поваренной солью. Суточная потребность в нем — 5—7 г.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Сера входит в состав некоторых аминокислот, витамина Вь гормона инсулина'. Содержится она в горохе, овсяной крупе, сыре, яйцах, мясе, рыбе. Суточная потребность в. сере — </w:t>
      </w:r>
      <w:r w:rsidRPr="009D3891">
        <w:rPr>
          <w:rStyle w:val="2pt33"/>
          <w:sz w:val="24"/>
          <w:szCs w:val="24"/>
        </w:rPr>
        <w:t>1г.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Йод участвует в построении и работе щитовидной железы. Больше всего йода сконцентрировано в морской воде, морской капусте и морской рыбе.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Фтор принимает участие в формировании зубов и костного скелета, содержится в питьевой воде.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Медь и кобальт участвуют в кроветворении. Они содержатся в небольших количествах в животной и, растительной пище.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Общая суточная потребность организма взрослого человека в минеральных веществах составляет 20—25 г, при этом важна сбалансированность отдельных элементов. Так, соотношение каль</w:t>
      </w:r>
      <w:r w:rsidRPr="009D3891">
        <w:rPr>
          <w:sz w:val="24"/>
          <w:szCs w:val="24"/>
        </w:rPr>
        <w:softHyphen/>
        <w:t>ция, фосфора и магния в питании должно составлять 1:1, 5:0,5, что определяет уровень усвоения этих минеральных веществ в ор</w:t>
      </w:r>
      <w:r w:rsidRPr="009D3891">
        <w:rPr>
          <w:sz w:val="24"/>
          <w:szCs w:val="24"/>
        </w:rPr>
        <w:softHyphen/>
        <w:t>ганизме.</w:t>
      </w:r>
    </w:p>
    <w:p w:rsidR="00567E9D" w:rsidRPr="009D3891" w:rsidRDefault="00567E9D" w:rsidP="00567E9D">
      <w:pPr>
        <w:pStyle w:val="ae"/>
        <w:shd w:val="clear" w:color="auto" w:fill="auto"/>
        <w:spacing w:after="243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Для поддержания в организме кислотно-щелочного равновесия необходимо правильно сочетать в питании продукты, содержащие минеральные вещества щелочного действия (Са, Мд, К, Й'а), ко</w:t>
      </w:r>
      <w:r w:rsidRPr="009D3891">
        <w:rPr>
          <w:sz w:val="24"/>
          <w:szCs w:val="24"/>
        </w:rPr>
        <w:softHyphen/>
        <w:t>торыми богаты молоко, овощи, фрукты, картофель, и кислотного действия (Р, 5, С1), которые содержатся в мясе, рыбе, яйцах, хле</w:t>
      </w:r>
      <w:r w:rsidRPr="009D3891">
        <w:rPr>
          <w:sz w:val="24"/>
          <w:szCs w:val="24"/>
        </w:rPr>
        <w:softHyphen/>
        <w:t>бе, крупах.</w:t>
      </w:r>
    </w:p>
    <w:p w:rsidR="00567E9D" w:rsidRPr="009D3891" w:rsidRDefault="00567E9D" w:rsidP="00567E9D">
      <w:pPr>
        <w:pStyle w:val="50"/>
        <w:shd w:val="clear" w:color="auto" w:fill="auto"/>
        <w:spacing w:before="0" w:after="188" w:line="240" w:lineRule="auto"/>
        <w:ind w:firstLine="709"/>
        <w:rPr>
          <w:sz w:val="24"/>
          <w:szCs w:val="24"/>
        </w:rPr>
      </w:pPr>
      <w:bookmarkStart w:id="7" w:name="bookmark9"/>
      <w:r w:rsidRPr="009D3891">
        <w:rPr>
          <w:sz w:val="24"/>
          <w:szCs w:val="24"/>
        </w:rPr>
        <w:t>Вода</w:t>
      </w:r>
      <w:bookmarkEnd w:id="7"/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Вода играет важную роль в жизнедеятельности организма. Она является самой значительной по количеству составной частью всех клеток (</w:t>
      </w:r>
      <w:r w:rsidRPr="009D3891">
        <w:rPr>
          <w:sz w:val="24"/>
          <w:szCs w:val="24"/>
          <w:vertAlign w:val="superscript"/>
        </w:rPr>
        <w:t>2</w:t>
      </w:r>
      <w:r w:rsidRPr="009D3891">
        <w:rPr>
          <w:sz w:val="24"/>
          <w:szCs w:val="24"/>
        </w:rPr>
        <w:t>/з массы тела человека). Вода — это среда, в кото</w:t>
      </w:r>
      <w:r w:rsidRPr="009D3891">
        <w:rPr>
          <w:sz w:val="24"/>
          <w:szCs w:val="24"/>
        </w:rPr>
        <w:softHyphen/>
        <w:t>рой существуют клетки и поддерживается связь между ними, это основа всех жидкостей в организме (крови, лимфы, пищеваритель</w:t>
      </w:r>
      <w:r w:rsidRPr="009D3891">
        <w:rPr>
          <w:sz w:val="24"/>
          <w:szCs w:val="24"/>
        </w:rPr>
        <w:softHyphen/>
        <w:t>ных соков). При участии,воды происходят обмен веществ, термо</w:t>
      </w:r>
      <w:r w:rsidRPr="009D3891">
        <w:rPr>
          <w:sz w:val="24"/>
          <w:szCs w:val="24"/>
        </w:rPr>
        <w:softHyphen/>
        <w:t>регуляция и другие биологические процессы. Ежедневно человек выделяет воду с потом (500 г), выдыхаемым воздухом (350 г), мочой (1500 г) и калом (150 г), выводя из организма вредные продукты обмена.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Для восстановления потерянной воды ее необходимо вводить в организм. В зависимости от возраста, физической нагрузки и кли</w:t>
      </w:r>
      <w:r w:rsidRPr="009D3891">
        <w:rPr>
          <w:sz w:val="24"/>
          <w:szCs w:val="24"/>
        </w:rPr>
        <w:softHyphen/>
        <w:t>матических условий суточная потребность человека в воде состав</w:t>
      </w:r>
      <w:r w:rsidRPr="009D3891">
        <w:rPr>
          <w:sz w:val="24"/>
          <w:szCs w:val="24"/>
        </w:rPr>
        <w:softHyphen/>
        <w:t>ляет 2—2,5 л, в том числе поступает с питьем 1 л, с пищей — 1,2 л, образуется в процессе обмена веществ 0,3 л. В жаркое вре</w:t>
      </w:r>
      <w:r w:rsidRPr="009D3891">
        <w:rPr>
          <w:sz w:val="24"/>
          <w:szCs w:val="24"/>
        </w:rPr>
        <w:softHyphen/>
        <w:t>мя года, при работе в горячих цехах, при напряженной физической нагрузке наблюдаются большие потери воды с потом, поэтому пот</w:t>
      </w:r>
      <w:r w:rsidRPr="009D3891">
        <w:rPr>
          <w:sz w:val="24"/>
          <w:szCs w:val="24"/>
        </w:rPr>
        <w:softHyphen/>
        <w:t>ребление ее увеличивается до 5—6 л в сутки. В этих случаях пить</w:t>
      </w:r>
      <w:r w:rsidRPr="009D3891">
        <w:rPr>
          <w:sz w:val="24"/>
          <w:szCs w:val="24"/>
        </w:rPr>
        <w:softHyphen/>
        <w:t>евую воду подсаливают, так как вместе с потом теряется много со</w:t>
      </w:r>
      <w:r w:rsidRPr="009D3891">
        <w:rPr>
          <w:sz w:val="24"/>
          <w:szCs w:val="24"/>
        </w:rPr>
        <w:softHyphen/>
        <w:t>лей натрия. Чрезмерное избыточное потребление воды является до</w:t>
      </w:r>
      <w:r w:rsidRPr="009D3891">
        <w:rPr>
          <w:sz w:val="24"/>
          <w:szCs w:val="24"/>
        </w:rPr>
        <w:softHyphen/>
        <w:t xml:space="preserve">полнительной нагрузкой для сердечно-сосудистой системы и почек и наносит ущерб здоровью. </w:t>
      </w:r>
      <w:r w:rsidRPr="009D3891">
        <w:rPr>
          <w:sz w:val="24"/>
          <w:szCs w:val="24"/>
          <w:vertAlign w:val="subscript"/>
        </w:rPr>
        <w:t>Ч</w:t>
      </w:r>
      <w:r w:rsidRPr="009D3891">
        <w:rPr>
          <w:sz w:val="24"/>
          <w:szCs w:val="24"/>
        </w:rPr>
        <w:t>В случае нарушения функции кишеч</w:t>
      </w:r>
      <w:r w:rsidRPr="009D3891">
        <w:rPr>
          <w:sz w:val="24"/>
          <w:szCs w:val="24"/>
        </w:rPr>
        <w:softHyphen/>
        <w:t>ника (поносы) вода не всасывается в кровь, а выводится из орга</w:t>
      </w:r>
      <w:r w:rsidRPr="009D3891">
        <w:rPr>
          <w:sz w:val="24"/>
          <w:szCs w:val="24"/>
        </w:rPr>
        <w:softHyphen/>
        <w:t>низма человека, что приводит к сильному его обезвоживанию и представляет угрозу для жизни.</w:t>
      </w:r>
    </w:p>
    <w:p w:rsidR="00567E9D" w:rsidRPr="009D3891" w:rsidRDefault="00567E9D" w:rsidP="00567E9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Водный обмен в организме регулируется центральной нервной системой и тесно связан с минеральным обменом солей калия и натрия. При большой потере воды организмом с потом или повы</w:t>
      </w:r>
      <w:r w:rsidRPr="009D3891">
        <w:rPr>
          <w:sz w:val="24"/>
          <w:szCs w:val="24"/>
        </w:rPr>
        <w:softHyphen/>
        <w:t>шенном потреблении поваренной соли меняется осмотическое дав</w:t>
      </w:r>
      <w:r w:rsidRPr="009D3891">
        <w:rPr>
          <w:sz w:val="24"/>
          <w:szCs w:val="24"/>
        </w:rPr>
        <w:softHyphen/>
        <w:t>ление плазмы крови, которое влечет за собой возбуждение в коре головного мозга, в результате чего появляется чувство истинной жажды, регулирующее потребление воды человеком. Ложная жа</w:t>
      </w:r>
      <w:r w:rsidRPr="009D3891">
        <w:rPr>
          <w:sz w:val="24"/>
          <w:szCs w:val="24"/>
        </w:rPr>
        <w:softHyphen/>
        <w:t>жда, обусловленная сухостью во рту, в отличие от истинной не требует поступления воды в организм. Для снятия этого ощуще</w:t>
      </w:r>
      <w:r w:rsidRPr="009D3891">
        <w:rPr>
          <w:sz w:val="24"/>
          <w:szCs w:val="24"/>
          <w:vertAlign w:val="superscript"/>
        </w:rPr>
        <w:t xml:space="preserve">: </w:t>
      </w:r>
      <w:r w:rsidRPr="009D3891">
        <w:rPr>
          <w:sz w:val="24"/>
          <w:szCs w:val="24"/>
        </w:rPr>
        <w:t>ния достаточно усилить слюноотделение кислым продуктом или смочить рот водой.</w:t>
      </w:r>
    </w:p>
    <w:p w:rsidR="00567E9D" w:rsidRPr="009D3891" w:rsidRDefault="00567E9D" w:rsidP="00567E9D">
      <w:pPr>
        <w:pStyle w:val="41"/>
        <w:shd w:val="clear" w:color="auto" w:fill="auto"/>
        <w:spacing w:before="0" w:after="302" w:line="240" w:lineRule="auto"/>
        <w:ind w:firstLine="709"/>
        <w:rPr>
          <w:sz w:val="24"/>
          <w:szCs w:val="24"/>
        </w:rPr>
      </w:pPr>
      <w:r w:rsidRPr="009D3891">
        <w:rPr>
          <w:rStyle w:val="418"/>
          <w:sz w:val="24"/>
          <w:szCs w:val="24"/>
        </w:rPr>
        <w:t>Вопросы для повторения:</w:t>
      </w:r>
      <w:r w:rsidRPr="009D3891">
        <w:rPr>
          <w:sz w:val="24"/>
          <w:szCs w:val="24"/>
        </w:rPr>
        <w:t xml:space="preserve"> 1. Какова роль белков, жиров, углеводов, мине</w:t>
      </w:r>
      <w:r w:rsidRPr="009D3891">
        <w:rPr>
          <w:sz w:val="24"/>
          <w:szCs w:val="24"/>
        </w:rPr>
        <w:softHyphen/>
        <w:t>ральных веществ, витаминов и воды в жизнедеятельности человека? 2. Каковы нормы потребления основных пищевых веществ? 3. Составьте схему, превраще</w:t>
      </w:r>
      <w:r w:rsidRPr="009D3891">
        <w:rPr>
          <w:sz w:val="24"/>
          <w:szCs w:val="24"/>
        </w:rPr>
        <w:softHyphen/>
        <w:t>ния основных пищевых веществ в питательные вещества организма'. 4. Каковы правила кулинарной обработки овощей, предупреждающие разрушение витами</w:t>
      </w:r>
      <w:r w:rsidRPr="009D3891">
        <w:rPr>
          <w:sz w:val="24"/>
          <w:szCs w:val="24"/>
        </w:rPr>
        <w:softHyphen/>
        <w:t>на С? 5. Какими способами витаминизируют пищу на предприятиях обществен' ного питания? 6. Какое сочетание продуктов в рационе питания обеспечивает кислотно-щелочное равновесие в организме? 7. Что такое истинная жажда и ка</w:t>
      </w:r>
      <w:r w:rsidRPr="009D3891">
        <w:rPr>
          <w:sz w:val="24"/>
          <w:szCs w:val="24"/>
        </w:rPr>
        <w:softHyphen/>
        <w:t>ковы причины ее возникновения?</w:t>
      </w:r>
    </w:p>
    <w:p w:rsidR="00686256" w:rsidRDefault="00686256" w:rsidP="00E17561">
      <w:pPr>
        <w:pStyle w:val="41"/>
        <w:shd w:val="clear" w:color="auto" w:fill="auto"/>
        <w:spacing w:before="0" w:after="0" w:line="240" w:lineRule="auto"/>
        <w:ind w:firstLine="709"/>
        <w:rPr>
          <w:rStyle w:val="410"/>
          <w:sz w:val="24"/>
          <w:szCs w:val="24"/>
        </w:rPr>
      </w:pPr>
    </w:p>
    <w:p w:rsidR="00686256" w:rsidRPr="00686256" w:rsidRDefault="00686256" w:rsidP="00686256">
      <w:pPr>
        <w:pStyle w:val="1"/>
        <w:rPr>
          <w:rStyle w:val="410"/>
          <w:b/>
          <w:sz w:val="24"/>
          <w:szCs w:val="24"/>
        </w:rPr>
      </w:pPr>
      <w:r w:rsidRPr="00567E9D">
        <w:rPr>
          <w:rStyle w:val="410"/>
          <w:b/>
          <w:bCs/>
          <w:sz w:val="28"/>
          <w:szCs w:val="24"/>
        </w:rPr>
        <w:t>Раздел 2</w:t>
      </w:r>
      <w:r w:rsidR="00567E9D" w:rsidRPr="00567E9D">
        <w:rPr>
          <w:rStyle w:val="410"/>
          <w:b/>
          <w:bCs/>
          <w:sz w:val="28"/>
          <w:szCs w:val="24"/>
        </w:rPr>
        <w:t>. Питание разных групп населения.</w:t>
      </w:r>
    </w:p>
    <w:p w:rsidR="00F46AF7" w:rsidRPr="009D3891" w:rsidRDefault="00F46AF7" w:rsidP="00E17561">
      <w:pPr>
        <w:pStyle w:val="4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rStyle w:val="410"/>
          <w:sz w:val="24"/>
          <w:szCs w:val="24"/>
        </w:rPr>
        <w:t>Общее понятие об обмене веществ</w:t>
      </w:r>
      <w:r w:rsidR="00E17561">
        <w:rPr>
          <w:rStyle w:val="410"/>
          <w:sz w:val="24"/>
          <w:szCs w:val="24"/>
        </w:rPr>
        <w:t xml:space="preserve">. </w:t>
      </w:r>
      <w:r w:rsidRPr="009D3891">
        <w:rPr>
          <w:sz w:val="24"/>
          <w:szCs w:val="24"/>
        </w:rPr>
        <w:t>В процессе жизнедеятельно</w:t>
      </w:r>
      <w:r w:rsidR="00E17561">
        <w:rPr>
          <w:sz w:val="24"/>
          <w:szCs w:val="24"/>
        </w:rPr>
        <w:t>сти человеческий организм расхо</w:t>
      </w:r>
      <w:r w:rsidRPr="009D3891">
        <w:rPr>
          <w:sz w:val="24"/>
          <w:szCs w:val="24"/>
        </w:rPr>
        <w:t>дует энергию на работу внутренних органов, на поддержание температуры тела и на труд.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Выделение энергии происходит в результате расщепления (окисления) сложных органиче</w:t>
      </w:r>
      <w:r w:rsidR="00E17561">
        <w:rPr>
          <w:sz w:val="24"/>
          <w:szCs w:val="24"/>
        </w:rPr>
        <w:t>ских веществ, входящих в состав</w:t>
      </w:r>
      <w:r w:rsidRPr="009D3891">
        <w:rPr>
          <w:sz w:val="24"/>
          <w:szCs w:val="24"/>
        </w:rPr>
        <w:t xml:space="preserve"> клеток, тканей и органов человека на более простые соединения. Расход этих питательных веществ организмом называется </w:t>
      </w:r>
      <w:r w:rsidRPr="00E17561">
        <w:rPr>
          <w:rStyle w:val="150"/>
          <w:b/>
          <w:i w:val="0"/>
          <w:sz w:val="24"/>
          <w:szCs w:val="24"/>
        </w:rPr>
        <w:t>диссимиляцией</w:t>
      </w:r>
      <w:r w:rsidR="00E17561">
        <w:rPr>
          <w:sz w:val="24"/>
          <w:szCs w:val="24"/>
        </w:rPr>
        <w:t xml:space="preserve"> (</w:t>
      </w:r>
      <w:r w:rsidR="00E17561" w:rsidRPr="00E17561">
        <w:rPr>
          <w:b/>
          <w:sz w:val="24"/>
          <w:szCs w:val="24"/>
        </w:rPr>
        <w:t>катаболизм</w:t>
      </w:r>
      <w:r w:rsidR="00E17561">
        <w:rPr>
          <w:sz w:val="24"/>
          <w:szCs w:val="24"/>
        </w:rPr>
        <w:t>)</w:t>
      </w:r>
      <w:r w:rsidRPr="009D3891">
        <w:rPr>
          <w:sz w:val="24"/>
          <w:szCs w:val="24"/>
        </w:rPr>
        <w:t>. Образующиеся в процессе расщепления пр</w:t>
      </w:r>
      <w:r w:rsidR="00E17561">
        <w:rPr>
          <w:sz w:val="24"/>
          <w:szCs w:val="24"/>
        </w:rPr>
        <w:t>о</w:t>
      </w:r>
      <w:r w:rsidRPr="009D3891">
        <w:rPr>
          <w:sz w:val="24"/>
          <w:szCs w:val="24"/>
        </w:rPr>
        <w:t>стые вещества (вода, углекислый газ, аммиак, мочевина) выводятся из организма с мочой, Калом, выдыхаемым воздухом, через кожу. Процесс диссимиляции находится в прямой зависимости от расхода энергии на физический труд и на теплообмен.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Восстановление и создание сложных органических веществ клеток, тканей и органов человека происходит за счет простых веществ переваренной пищи. Процесс накопления этих питательных веществ и энергии в организме называется</w:t>
      </w:r>
      <w:r w:rsidRPr="009D3891">
        <w:rPr>
          <w:rStyle w:val="150"/>
          <w:sz w:val="24"/>
          <w:szCs w:val="24"/>
        </w:rPr>
        <w:t xml:space="preserve"> </w:t>
      </w:r>
      <w:r w:rsidRPr="00E17561">
        <w:rPr>
          <w:rStyle w:val="150"/>
          <w:b/>
          <w:i w:val="0"/>
          <w:sz w:val="24"/>
          <w:szCs w:val="24"/>
        </w:rPr>
        <w:t>ассимиляцией</w:t>
      </w:r>
      <w:r w:rsidR="00E17561">
        <w:rPr>
          <w:rStyle w:val="150"/>
          <w:b/>
          <w:i w:val="0"/>
          <w:sz w:val="24"/>
          <w:szCs w:val="24"/>
        </w:rPr>
        <w:t xml:space="preserve"> (анаболизм)</w:t>
      </w:r>
      <w:r w:rsidRPr="00E17561">
        <w:rPr>
          <w:rStyle w:val="150"/>
          <w:i w:val="0"/>
          <w:sz w:val="24"/>
          <w:szCs w:val="24"/>
        </w:rPr>
        <w:t>.</w:t>
      </w:r>
      <w:r w:rsidRPr="009D3891">
        <w:rPr>
          <w:sz w:val="24"/>
          <w:szCs w:val="24"/>
        </w:rPr>
        <w:t xml:space="preserve"> Процесс ассимиляции, следовательно, зависит от состава пищи, обеспечи</w:t>
      </w:r>
      <w:r w:rsidRPr="009D3891">
        <w:rPr>
          <w:sz w:val="24"/>
          <w:szCs w:val="24"/>
        </w:rPr>
        <w:softHyphen/>
        <w:t xml:space="preserve">вающей организм всеми питательными веществами. Процессы диссимиляции и ассимиляции протекают одновременно, в тесном взаимодействии и имеют общее название </w:t>
      </w:r>
      <w:r w:rsidR="00E17561">
        <w:rPr>
          <w:sz w:val="24"/>
          <w:szCs w:val="24"/>
        </w:rPr>
        <w:t>-</w:t>
      </w:r>
      <w:r w:rsidRPr="009D3891">
        <w:rPr>
          <w:rStyle w:val="140"/>
          <w:sz w:val="24"/>
          <w:szCs w:val="24"/>
        </w:rPr>
        <w:t xml:space="preserve"> </w:t>
      </w:r>
      <w:r w:rsidRPr="00E17561">
        <w:rPr>
          <w:rStyle w:val="140"/>
          <w:b/>
          <w:i w:val="0"/>
          <w:sz w:val="24"/>
          <w:szCs w:val="24"/>
        </w:rPr>
        <w:t>процесс обмена веществ</w:t>
      </w:r>
      <w:r w:rsidRPr="009D3891">
        <w:rPr>
          <w:rStyle w:val="140"/>
          <w:sz w:val="24"/>
          <w:szCs w:val="24"/>
        </w:rPr>
        <w:t xml:space="preserve">. </w:t>
      </w:r>
      <w:r w:rsidRPr="009D3891">
        <w:rPr>
          <w:sz w:val="24"/>
          <w:szCs w:val="24"/>
        </w:rPr>
        <w:t>Он складывается из обмена бел</w:t>
      </w:r>
      <w:r w:rsidR="00E17561">
        <w:rPr>
          <w:sz w:val="24"/>
          <w:szCs w:val="24"/>
        </w:rPr>
        <w:t>ков, жиров, углеводов, минераль</w:t>
      </w:r>
      <w:r w:rsidRPr="009D3891">
        <w:rPr>
          <w:sz w:val="24"/>
          <w:szCs w:val="24"/>
        </w:rPr>
        <w:t>ных веществ, витаминов и водного обмена.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Обмен веществ находится в прямой зависимости от расхода энергии (на труд, теплообмен и работу внутренних органов) и состава пищи.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период роста и развития человека, у беременных и кормящих ребенка женщин преобладает процесс ассимиляции, так как в это время появляются новые клетки, а</w:t>
      </w:r>
      <w:r w:rsidR="00603D09">
        <w:rPr>
          <w:sz w:val="24"/>
          <w:szCs w:val="24"/>
        </w:rPr>
        <w:t>,</w:t>
      </w:r>
      <w:r w:rsidRPr="009D3891">
        <w:rPr>
          <w:sz w:val="24"/>
          <w:szCs w:val="24"/>
        </w:rPr>
        <w:t xml:space="preserve"> следовательно, накапливается питательные вещества в организме. При повышенных физически</w:t>
      </w:r>
      <w:r w:rsidR="00603D09">
        <w:rPr>
          <w:sz w:val="24"/>
          <w:szCs w:val="24"/>
        </w:rPr>
        <w:t>х</w:t>
      </w:r>
      <w:r w:rsidRPr="009D3891">
        <w:rPr>
          <w:sz w:val="24"/>
          <w:szCs w:val="24"/>
        </w:rPr>
        <w:t xml:space="preserve"> нагрузках, голодании, тяжелых заболеваниях преобладает процесс диссимиляции, что приводит к расходу питательных веществ и к похудению человека. В зрелом возрасте устанавливается равновесие в обмене веществ, в старческом </w:t>
      </w:r>
      <w:r w:rsidR="00603D09">
        <w:rPr>
          <w:sz w:val="24"/>
          <w:szCs w:val="24"/>
        </w:rPr>
        <w:t>- наблюдается снижение ин</w:t>
      </w:r>
      <w:r w:rsidRPr="009D3891">
        <w:rPr>
          <w:sz w:val="24"/>
          <w:szCs w:val="24"/>
        </w:rPr>
        <w:t>тенсивности всех процессов.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Обмен веществ в организме человека регулируется центральной нервной системой и через гормоны вырабатываемые железами внутренней секреции. Так, на белковый обмен влияет гормон щитовидной железы (тироксин), на углеводный </w:t>
      </w:r>
      <w:r w:rsidR="005155B4">
        <w:rPr>
          <w:sz w:val="24"/>
          <w:szCs w:val="24"/>
        </w:rPr>
        <w:t>-</w:t>
      </w:r>
      <w:r w:rsidRPr="009D3891">
        <w:rPr>
          <w:sz w:val="24"/>
          <w:szCs w:val="24"/>
        </w:rPr>
        <w:t xml:space="preserve"> гормон поджелудочной железы (инсулин) и гормон надпочечников</w:t>
      </w:r>
      <w:r w:rsidR="005155B4">
        <w:rPr>
          <w:sz w:val="24"/>
          <w:szCs w:val="24"/>
        </w:rPr>
        <w:t xml:space="preserve"> (адреналин), на жировой обмен -</w:t>
      </w:r>
      <w:r w:rsidRPr="009D3891">
        <w:rPr>
          <w:sz w:val="24"/>
          <w:szCs w:val="24"/>
        </w:rPr>
        <w:t xml:space="preserve"> гормоны щитовидной железы, гипофиза, надпочечников.</w:t>
      </w:r>
    </w:p>
    <w:p w:rsidR="00F46AF7" w:rsidRPr="005155B4" w:rsidRDefault="00F46AF7" w:rsidP="00686256">
      <w:pPr>
        <w:pStyle w:val="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5155B4">
        <w:rPr>
          <w:b w:val="0"/>
          <w:sz w:val="24"/>
          <w:szCs w:val="24"/>
        </w:rPr>
        <w:lastRenderedPageBreak/>
        <w:t>Суточный расход энергии человека</w:t>
      </w:r>
      <w:r w:rsidR="005155B4" w:rsidRPr="005155B4">
        <w:rPr>
          <w:b w:val="0"/>
          <w:sz w:val="24"/>
          <w:szCs w:val="24"/>
        </w:rPr>
        <w:t xml:space="preserve">. </w:t>
      </w:r>
      <w:r w:rsidRPr="005155B4">
        <w:rPr>
          <w:b w:val="0"/>
          <w:sz w:val="24"/>
          <w:szCs w:val="24"/>
        </w:rPr>
        <w:t>Для обеспечения человека пи</w:t>
      </w:r>
      <w:r w:rsidR="005155B4">
        <w:rPr>
          <w:b w:val="0"/>
          <w:sz w:val="24"/>
          <w:szCs w:val="24"/>
        </w:rPr>
        <w:t>щей, соответствующей его энерге</w:t>
      </w:r>
      <w:r w:rsidRPr="005155B4">
        <w:rPr>
          <w:b w:val="0"/>
          <w:sz w:val="24"/>
          <w:szCs w:val="24"/>
        </w:rPr>
        <w:t>тическим затратам и пластическ</w:t>
      </w:r>
      <w:r w:rsidR="00686256">
        <w:rPr>
          <w:b w:val="0"/>
          <w:sz w:val="24"/>
          <w:szCs w:val="24"/>
        </w:rPr>
        <w:t>им процессам, необходимо опреде</w:t>
      </w:r>
      <w:r w:rsidRPr="005155B4">
        <w:rPr>
          <w:b w:val="0"/>
          <w:sz w:val="24"/>
          <w:szCs w:val="24"/>
        </w:rPr>
        <w:t xml:space="preserve">лить суточный расход энергии. </w:t>
      </w:r>
      <w:r w:rsidR="00686256">
        <w:rPr>
          <w:b w:val="0"/>
          <w:sz w:val="24"/>
          <w:szCs w:val="24"/>
        </w:rPr>
        <w:t>За единицу измерения энергии че</w:t>
      </w:r>
      <w:r w:rsidRPr="005155B4">
        <w:rPr>
          <w:b w:val="0"/>
          <w:sz w:val="24"/>
          <w:szCs w:val="24"/>
        </w:rPr>
        <w:t>ловека принято считать килокалорию (или килоджоуль).</w:t>
      </w:r>
    </w:p>
    <w:p w:rsidR="00F46AF7" w:rsidRPr="009D3891" w:rsidRDefault="00F46AF7" w:rsidP="00F46AF7">
      <w:pPr>
        <w:pStyle w:val="ae"/>
        <w:shd w:val="clear" w:color="auto" w:fill="auto"/>
        <w:tabs>
          <w:tab w:val="left" w:pos="6637"/>
        </w:tabs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течение суток человек тратит энергию на работу внутренних органов (сердца, пищеварительно</w:t>
      </w:r>
      <w:r w:rsidR="00686256">
        <w:rPr>
          <w:sz w:val="24"/>
          <w:szCs w:val="24"/>
        </w:rPr>
        <w:t>го аппарата, легких, печени, по</w:t>
      </w:r>
      <w:r w:rsidRPr="009D3891">
        <w:rPr>
          <w:sz w:val="24"/>
          <w:szCs w:val="24"/>
        </w:rPr>
        <w:t>чек и т. д.), на теплообмен и выполнение общественно полезной деятельности (работа, учеба, домашний труд, прогулки, отдых). Энергия, затрачиваемая на работу внутренних органов и на тепло</w:t>
      </w:r>
      <w:r w:rsidRPr="009D3891">
        <w:rPr>
          <w:sz w:val="24"/>
          <w:szCs w:val="24"/>
        </w:rPr>
        <w:softHyphen/>
        <w:t>обмен, называется основным обменом. При температуре 20°С, при полном покое, натощак основной обмен составляет 1 ккал в 1 ч на 1 кг массы тела человека. Следовательно, у людей одной массы основной обмен в течение суток одинаков и составляет у человека массой 60 кг 1440 ккал, у человека массой 70 кг — 1680 ккал и т. д. При снижении температуры окружающей среды энергозат</w:t>
      </w:r>
      <w:r w:rsidRPr="009D3891">
        <w:rPr>
          <w:sz w:val="24"/>
          <w:szCs w:val="24"/>
        </w:rPr>
        <w:softHyphen/>
        <w:t>раты увеличиваются.</w:t>
      </w:r>
      <w:r w:rsidRPr="009D3891">
        <w:rPr>
          <w:sz w:val="24"/>
          <w:szCs w:val="24"/>
        </w:rPr>
        <w:tab/>
        <w:t>'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Суточный расход энергии зависит от вида труда, связанного с мышечной деятельностью человека.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зависимости от характера трудовой деятельности все трудо</w:t>
      </w:r>
      <w:r w:rsidRPr="009D3891">
        <w:rPr>
          <w:sz w:val="24"/>
          <w:szCs w:val="24"/>
        </w:rPr>
        <w:softHyphen/>
        <w:t>вое население по интенсивности труда делят на 5 групп: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I группа — работники преимущественно умственного труда: руководители предприятий, инженерно-технические работники, ме</w:t>
      </w:r>
      <w:r w:rsidRPr="009D3891">
        <w:rPr>
          <w:sz w:val="24"/>
          <w:szCs w:val="24"/>
        </w:rPr>
        <w:softHyphen/>
        <w:t>дицинские работники, педагоги, воспитатели, работники науки, ли</w:t>
      </w:r>
      <w:r w:rsidRPr="009D3891">
        <w:rPr>
          <w:sz w:val="24"/>
          <w:szCs w:val="24"/>
        </w:rPr>
        <w:softHyphen/>
        <w:t>тературы, печати, учета, планирования, диспетчеры, секретари, делопроизводители. Суточный расход их энергии составляет 2200— 2800 ккал в зависимости от пола и возраста.</w:t>
      </w:r>
    </w:p>
    <w:p w:rsidR="00F46AF7" w:rsidRPr="009D3891" w:rsidRDefault="00F46AF7" w:rsidP="00F46AF7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М группа — работники, занятые легким физическим трудом: работники сферы обслуживания, радиоэлектронной и часовой про</w:t>
      </w:r>
      <w:r w:rsidRPr="009D3891">
        <w:rPr>
          <w:sz w:val="24"/>
          <w:szCs w:val="24"/>
        </w:rPr>
        <w:softHyphen/>
        <w:t>мышленности, связи и телеграфа, швейники, агрономы, зоотехники, ветеринарные работники, продавцы промтоваров, преподаватели физкультуры, тренеры. Суточный расход их энергии в зависимости от пола и возраста составляет 2350—3000 ккал.</w:t>
      </w:r>
    </w:p>
    <w:p w:rsidR="00F46AF7" w:rsidRPr="009D3891" w:rsidRDefault="00F46AF7" w:rsidP="00F46AF7">
      <w:pPr>
        <w:pStyle w:val="ae"/>
        <w:numPr>
          <w:ilvl w:val="0"/>
          <w:numId w:val="3"/>
        </w:numPr>
        <w:shd w:val="clear" w:color="auto" w:fill="auto"/>
        <w:tabs>
          <w:tab w:val="left" w:pos="719"/>
        </w:tabs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группа — работники среднего по тяжести труда: станочни</w:t>
      </w:r>
      <w:r w:rsidRPr="009D3891">
        <w:rPr>
          <w:sz w:val="24"/>
          <w:szCs w:val="24"/>
        </w:rPr>
        <w:softHyphen/>
        <w:t>ки, слесари, наладчики, хирурги, химики, водители транспорта, ра</w:t>
      </w:r>
      <w:r w:rsidRPr="009D3891">
        <w:rPr>
          <w:sz w:val="24"/>
          <w:szCs w:val="24"/>
        </w:rPr>
        <w:softHyphen/>
        <w:t>ботники пищевой и легкой промышленности, коммунально-бытово</w:t>
      </w:r>
      <w:r w:rsidRPr="009D3891">
        <w:rPr>
          <w:sz w:val="24"/>
          <w:szCs w:val="24"/>
        </w:rPr>
        <w:softHyphen/>
        <w:t>го обслуживания, и общественного питания, продавцы продоволь</w:t>
      </w:r>
      <w:r w:rsidRPr="009D3891">
        <w:rPr>
          <w:sz w:val="24"/>
          <w:szCs w:val="24"/>
        </w:rPr>
        <w:softHyphen/>
        <w:t>ственных товаров, железнодорожники, водники, машинисты подъемно-транспортных механизмов, полиграфисты. Суточный рас</w:t>
      </w:r>
      <w:r w:rsidRPr="009D3891">
        <w:rPr>
          <w:sz w:val="24"/>
          <w:szCs w:val="24"/>
        </w:rPr>
        <w:softHyphen/>
        <w:t>ход их энергии в зависимости от пола и возраста составляет 2500— 3200 ккал.</w:t>
      </w:r>
    </w:p>
    <w:p w:rsidR="00F46AF7" w:rsidRPr="009D3891" w:rsidRDefault="00F46AF7" w:rsidP="00F46AF7">
      <w:pPr>
        <w:pStyle w:val="ae"/>
        <w:numPr>
          <w:ilvl w:val="0"/>
          <w:numId w:val="3"/>
        </w:numPr>
        <w:shd w:val="clear" w:color="auto" w:fill="auto"/>
        <w:tabs>
          <w:tab w:val="left" w:pos="695"/>
        </w:tabs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группа — работники тяжелого физического труда: строи</w:t>
      </w:r>
      <w:r w:rsidRPr="009D3891">
        <w:rPr>
          <w:sz w:val="24"/>
          <w:szCs w:val="24"/>
        </w:rPr>
        <w:softHyphen/>
        <w:t>тельные рабочие, сельскохозяйственные рабочие и механизаторы, работники нефтяной и газовой промышленности, металлурги и ли</w:t>
      </w:r>
      <w:r w:rsidRPr="009D3891">
        <w:rPr>
          <w:sz w:val="24"/>
          <w:szCs w:val="24"/>
        </w:rPr>
        <w:softHyphen/>
        <w:t>тейщики, работники деревообрабатывающей промышленности и промышленности строительных материалов. Суточный расход их энергии в зависимости от пола и возраста составляет 2900— 3700 ккал.</w:t>
      </w:r>
    </w:p>
    <w:p w:rsidR="00F46AF7" w:rsidRPr="009D3891" w:rsidRDefault="00F46AF7" w:rsidP="00F46AF7">
      <w:pPr>
        <w:pStyle w:val="ae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группа — работники, занятые особо тяжелым физическим трудом: горнорабочие, сталевары, вальщики леса, каменщики, бе</w:t>
      </w:r>
      <w:r w:rsidRPr="009D3891">
        <w:rPr>
          <w:sz w:val="24"/>
          <w:szCs w:val="24"/>
        </w:rPr>
        <w:softHyphen/>
        <w:t>тонщики, землекопы, грузчики, труд которых не механизирован. Суточный расход их энергии в зависимости от пола и возраста со</w:t>
      </w:r>
      <w:r w:rsidRPr="009D3891">
        <w:rPr>
          <w:sz w:val="24"/>
          <w:szCs w:val="24"/>
        </w:rPr>
        <w:softHyphen/>
        <w:t>ставляет 3900—4300 ккал.</w:t>
      </w:r>
    </w:p>
    <w:p w:rsidR="00F46AF7" w:rsidRPr="009D3891" w:rsidRDefault="00F46AF7" w:rsidP="00F46AF7">
      <w:pPr>
        <w:pStyle w:val="41"/>
        <w:shd w:val="clear" w:color="auto" w:fill="auto"/>
        <w:spacing w:before="0" w:after="304" w:line="240" w:lineRule="auto"/>
        <w:ind w:firstLine="709"/>
        <w:rPr>
          <w:sz w:val="24"/>
          <w:szCs w:val="24"/>
        </w:rPr>
      </w:pPr>
      <w:r w:rsidRPr="009D3891">
        <w:rPr>
          <w:rStyle w:val="416"/>
          <w:sz w:val="24"/>
          <w:szCs w:val="24"/>
        </w:rPr>
        <w:t>Вопросы для повторения:</w:t>
      </w:r>
      <w:r w:rsidRPr="009D3891">
        <w:rPr>
          <w:sz w:val="24"/>
          <w:szCs w:val="24"/>
        </w:rPr>
        <w:t xml:space="preserve"> 1. Что такое обмен веществ? 2. Какие факторы влияют на обмен веществ? 3. Какова роль труда и физкультуры в процессе об</w:t>
      </w:r>
      <w:r w:rsidRPr="009D3891">
        <w:rPr>
          <w:sz w:val="24"/>
          <w:szCs w:val="24"/>
        </w:rPr>
        <w:softHyphen/>
        <w:t>мена веществ? 4. Как протекает обмен веществ у людей разного возраста? 5. От чего зависит суточный расход энергии человека?</w:t>
      </w:r>
    </w:p>
    <w:p w:rsidR="007040B4" w:rsidRDefault="007040B4" w:rsidP="009D3891">
      <w:pPr>
        <w:pStyle w:val="45"/>
        <w:keepNext/>
        <w:keepLines/>
        <w:shd w:val="clear" w:color="auto" w:fill="auto"/>
        <w:spacing w:after="324" w:line="240" w:lineRule="auto"/>
        <w:ind w:firstLine="709"/>
        <w:jc w:val="both"/>
        <w:rPr>
          <w:rStyle w:val="46"/>
          <w:b/>
          <w:bCs/>
          <w:sz w:val="24"/>
          <w:szCs w:val="24"/>
        </w:rPr>
      </w:pPr>
    </w:p>
    <w:bookmarkEnd w:id="1"/>
    <w:p w:rsidR="001D26D0" w:rsidRPr="009D3891" w:rsidRDefault="001D26D0" w:rsidP="009D3891">
      <w:pPr>
        <w:pStyle w:val="41"/>
        <w:shd w:val="clear" w:color="auto" w:fill="auto"/>
        <w:spacing w:before="0" w:after="256" w:line="240" w:lineRule="auto"/>
        <w:ind w:firstLine="709"/>
        <w:rPr>
          <w:sz w:val="24"/>
          <w:szCs w:val="24"/>
        </w:rPr>
      </w:pPr>
      <w:r w:rsidRPr="009D3891">
        <w:rPr>
          <w:rStyle w:val="42pt15"/>
          <w:sz w:val="24"/>
          <w:szCs w:val="24"/>
        </w:rPr>
        <w:t>ГЛАВА</w:t>
      </w:r>
      <w:r w:rsidRPr="009D3891">
        <w:rPr>
          <w:sz w:val="24"/>
          <w:szCs w:val="24"/>
        </w:rPr>
        <w:t xml:space="preserve"> 4. ПИТАНИЕ РАЗЛИЧНЫХ ГРУПП ВЗРОСЛОГО НАСЕЛЕНИЯ</w:t>
      </w:r>
    </w:p>
    <w:p w:rsidR="001D26D0" w:rsidRPr="009D3891" w:rsidRDefault="001D26D0" w:rsidP="009D3891">
      <w:pPr>
        <w:pStyle w:val="45"/>
        <w:keepNext/>
        <w:keepLines/>
        <w:shd w:val="clear" w:color="auto" w:fill="auto"/>
        <w:spacing w:after="123" w:line="240" w:lineRule="auto"/>
        <w:ind w:firstLine="709"/>
        <w:jc w:val="both"/>
        <w:rPr>
          <w:sz w:val="24"/>
          <w:szCs w:val="24"/>
        </w:rPr>
      </w:pPr>
      <w:bookmarkStart w:id="8" w:name="bookmark11"/>
      <w:r w:rsidRPr="009D3891">
        <w:rPr>
          <w:sz w:val="24"/>
          <w:szCs w:val="24"/>
        </w:rPr>
        <w:lastRenderedPageBreak/>
        <w:t>Рациональное сбалансированное питание.</w:t>
      </w:r>
      <w:bookmarkEnd w:id="8"/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10"/>
          <w:sz w:val="24"/>
          <w:szCs w:val="24"/>
        </w:rPr>
        <w:t>Понятие об энергетической ценности пищи.</w:t>
      </w:r>
      <w:r w:rsidRPr="009D3891">
        <w:rPr>
          <w:sz w:val="24"/>
          <w:szCs w:val="24"/>
        </w:rPr>
        <w:t xml:space="preserve"> Источником энер</w:t>
      </w:r>
      <w:r w:rsidRPr="009D3891">
        <w:rPr>
          <w:sz w:val="24"/>
          <w:szCs w:val="24"/>
        </w:rPr>
        <w:softHyphen/>
        <w:t>гии, затрачиваемой человеком, служит пища. Энергия в пище на</w:t>
      </w:r>
      <w:r w:rsidRPr="009D3891">
        <w:rPr>
          <w:sz w:val="24"/>
          <w:szCs w:val="24"/>
        </w:rPr>
        <w:softHyphen/>
        <w:t>ходится в скрытом виде и освобождается в процессе обмена ве</w:t>
      </w:r>
      <w:r w:rsidRPr="009D3891">
        <w:rPr>
          <w:sz w:val="24"/>
          <w:szCs w:val="24"/>
        </w:rPr>
        <w:softHyphen/>
        <w:t>ществ. Количество скрытой энергии, заключенной в пище, называ</w:t>
      </w:r>
      <w:r w:rsidRPr="009D3891">
        <w:rPr>
          <w:sz w:val="24"/>
          <w:szCs w:val="24"/>
        </w:rPr>
        <w:softHyphen/>
        <w:t>ется энергетической ценностью или калорийностью этой пищи. Энергетическая ценность суточного рациона питания должна соот</w:t>
      </w:r>
      <w:r w:rsidRPr="009D3891">
        <w:rPr>
          <w:sz w:val="24"/>
          <w:szCs w:val="24"/>
        </w:rPr>
        <w:softHyphen/>
        <w:t>ветствовать суточному расходу энергии человека. Она измеряется в килокалориях или килоджоулях.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Энергетическая ценность 1 г белка составляет 4 ккал (16,7 кДж), 1 г жира — 9 ккал (37,7 кДж), 1 г углеводов — 4 ккал (16,7 кДж), а энергетическая ценность прочих органических ве</w:t>
      </w:r>
      <w:r w:rsidRPr="009D3891">
        <w:rPr>
          <w:sz w:val="24"/>
          <w:szCs w:val="24"/>
        </w:rPr>
        <w:softHyphen/>
        <w:t>ществ ничтожно мала, так как содержание их в пищевых продуктах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812"/>
          <w:sz w:val="24"/>
          <w:szCs w:val="24"/>
        </w:rPr>
        <w:t>незначительно.</w:t>
      </w:r>
      <w:r w:rsidRPr="009D3891">
        <w:rPr>
          <w:sz w:val="24"/>
          <w:szCs w:val="24"/>
        </w:rPr>
        <w:t xml:space="preserve"> Минеральные вещества и' вода скрытой энергии не содержат. Следовательно, энергетическая ценность пищевых про</w:t>
      </w:r>
      <w:r w:rsidRPr="009D3891">
        <w:rPr>
          <w:sz w:val="24"/>
          <w:szCs w:val="24"/>
        </w:rPr>
        <w:softHyphen/>
        <w:t>дуктов зависит от содержания белков, жиров и углеводов.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Энергетическая ценность пищевых продуктов^ указана в спра^ вочнике «Химический состав пищевых продуктов» (М.: Пищевая промышленность, 1976) и может определяться подсчетом, для че</w:t>
      </w:r>
      <w:r w:rsidRPr="009D3891">
        <w:rPr>
          <w:sz w:val="24"/>
          <w:szCs w:val="24"/>
        </w:rPr>
        <w:softHyphen/>
        <w:t>го необходимо знать химический состав продуктов и энергетичес-</w:t>
      </w:r>
      <w:r w:rsidRPr="009D3891">
        <w:rPr>
          <w:sz w:val="24"/>
          <w:szCs w:val="24"/>
          <w:vertAlign w:val="subscript"/>
        </w:rPr>
        <w:t xml:space="preserve">( </w:t>
      </w:r>
      <w:r w:rsidRPr="009D3891">
        <w:rPr>
          <w:sz w:val="24"/>
          <w:szCs w:val="24"/>
        </w:rPr>
        <w:t>кую ценность 1 г содержащегося в них вещества. ,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2pt32"/>
          <w:sz w:val="24"/>
          <w:szCs w:val="24"/>
        </w:rPr>
        <w:t>Пример:</w:t>
      </w:r>
      <w:r w:rsidRPr="009D3891">
        <w:rPr>
          <w:sz w:val="24"/>
          <w:szCs w:val="24"/>
        </w:rPr>
        <w:t xml:space="preserve"> определим энергетическую ценность ,100 г пастери</w:t>
      </w:r>
      <w:r w:rsidRPr="009D3891">
        <w:rPr>
          <w:sz w:val="24"/>
          <w:szCs w:val="24"/>
        </w:rPr>
        <w:softHyphen/>
        <w:t>зованного молока. Согласно указанному справочнику, в 100 г па</w:t>
      </w:r>
      <w:r w:rsidRPr="009D3891">
        <w:rPr>
          <w:sz w:val="24"/>
          <w:szCs w:val="24"/>
        </w:rPr>
        <w:softHyphen/>
        <w:t>стеризованного молока содержится 2,8 г белка, 3,2 г жира, 4,7 г уг</w:t>
      </w:r>
      <w:r w:rsidRPr="009D3891">
        <w:rPr>
          <w:sz w:val="24"/>
          <w:szCs w:val="24"/>
        </w:rPr>
        <w:softHyphen/>
        <w:t>леводов. Следовательно, энергетическая ценность 100 г пастеризо</w:t>
      </w:r>
      <w:r w:rsidRPr="009D3891">
        <w:rPr>
          <w:sz w:val="24"/>
          <w:szCs w:val="24"/>
        </w:rPr>
        <w:softHyphen/>
        <w:t>ванного молока будет равна ,4 ккал (16,7 кДж)*2;8+9 ккал (37,7 кДж)-3,2 + 4 ккал (16,7 кДж)-4,7=58,8 ккал (246 кДж)!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Энергетическую ценность всего суточного рациона определяют путем сложения энергетической ценности отдельных продуктов, входящих в состав блюд. П$н этом следует учитывать поправку на неполную усвояемость пищи в организме человека.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Нормы и принципы рационального сбалансированного питания. Питание человека должно быть рациональным, т. е. соответство</w:t>
      </w:r>
      <w:r w:rsidRPr="009D3891">
        <w:rPr>
          <w:sz w:val="24"/>
          <w:szCs w:val="24"/>
        </w:rPr>
        <w:softHyphen/>
        <w:t>вать физиологическим потребностям организма с учетом условий труда, климатических особенностей местности, возраста, массы те</w:t>
      </w:r>
      <w:r w:rsidRPr="009D3891">
        <w:rPr>
          <w:sz w:val="24"/>
          <w:szCs w:val="24"/>
        </w:rPr>
        <w:softHyphen/>
        <w:t>ла, пола и состояния здоровья.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Рациональное питание предусматривает количественную и ка</w:t>
      </w:r>
      <w:r w:rsidRPr="009D3891">
        <w:rPr>
          <w:sz w:val="24"/>
          <w:szCs w:val="24"/>
        </w:rPr>
        <w:softHyphen/>
        <w:t>чественную полноценность рацирна.</w:t>
      </w:r>
      <w:r w:rsidRPr="009D3891">
        <w:rPr>
          <w:rStyle w:val="131"/>
          <w:sz w:val="24"/>
          <w:szCs w:val="24"/>
        </w:rPr>
        <w:t xml:space="preserve"> Т[ол количественной полноцен</w:t>
      </w:r>
      <w:r w:rsidRPr="009D3891">
        <w:rPr>
          <w:rStyle w:val="131"/>
          <w:sz w:val="24"/>
          <w:szCs w:val="24"/>
        </w:rPr>
        <w:softHyphen/>
        <w:t>ностью питания</w:t>
      </w:r>
      <w:r w:rsidRPr="009D3891">
        <w:rPr>
          <w:sz w:val="24"/>
          <w:szCs w:val="24"/>
        </w:rPr>
        <w:t xml:space="preserve"> понимается строгое соответствие энергетической ценности пищи энергозатратам организма. При этом Необходимо учитывать изменение интенсивности'обменных процессов в зависи</w:t>
      </w:r>
      <w:r w:rsidRPr="009D3891">
        <w:rPr>
          <w:sz w:val="24"/>
          <w:szCs w:val="24"/>
        </w:rPr>
        <w:softHyphen/>
        <w:t>мости от возраста, пола и климатических условий, так как в моло</w:t>
      </w:r>
      <w:r w:rsidRPr="009D3891">
        <w:rPr>
          <w:sz w:val="24"/>
          <w:szCs w:val="24"/>
        </w:rPr>
        <w:softHyphen/>
        <w:t>дом возрасте обменные процессы проходят интенсивнее, чем. в по</w:t>
      </w:r>
      <w:r w:rsidRPr="009D3891">
        <w:rPr>
          <w:sz w:val="24"/>
          <w:szCs w:val="24"/>
        </w:rPr>
        <w:softHyphen/>
        <w:t>жилом/у женщин физиологические потребности на 15% ниже, чем у мужчин, на севере потребность в энергии у людей на 10—15,%' вы</w:t>
      </w:r>
      <w:r w:rsidRPr="009D3891">
        <w:rPr>
          <w:sz w:val="24"/>
          <w:szCs w:val="24"/>
        </w:rPr>
        <w:softHyphen/>
        <w:t>ше, а на юге на 5% ниже по сравнению с населением центральны^ районов.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31"/>
          <w:sz w:val="24"/>
          <w:szCs w:val="24"/>
        </w:rPr>
        <w:t>Качественная полноценность питания</w:t>
      </w:r>
      <w:r w:rsidRPr="009D3891">
        <w:rPr>
          <w:sz w:val="24"/>
          <w:szCs w:val="24"/>
        </w:rPr>
        <w:t xml:space="preserve"> обеспечивается сбалан</w:t>
      </w:r>
      <w:r w:rsidRPr="009D3891">
        <w:rPr>
          <w:sz w:val="24"/>
          <w:szCs w:val="24"/>
        </w:rPr>
        <w:softHyphen/>
        <w:t>сированностью в нем отдельных пищевых веществ: белков, жиров, углеводов, витаминов, минеральных веществ и других биологичес</w:t>
      </w:r>
      <w:r w:rsidRPr="009D3891">
        <w:rPr>
          <w:sz w:val="24"/>
          <w:szCs w:val="24"/>
        </w:rPr>
        <w:softHyphen/>
        <w:t>ки активных компонентов.</w:t>
      </w:r>
    </w:p>
    <w:p w:rsidR="001D26D0" w:rsidRPr="009D3891" w:rsidRDefault="001D26D0" w:rsidP="009D3891">
      <w:pPr>
        <w:pStyle w:val="7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rStyle w:val="710"/>
          <w:b/>
          <w:bCs/>
          <w:sz w:val="24"/>
          <w:szCs w:val="24"/>
        </w:rPr>
        <w:t>Разработаны</w:t>
      </w:r>
      <w:r w:rsidRPr="009D3891">
        <w:rPr>
          <w:sz w:val="24"/>
          <w:szCs w:val="24"/>
        </w:rPr>
        <w:t xml:space="preserve"> Сбалансированные нормы потребления пищевых веществ основными</w:t>
      </w:r>
      <w:r w:rsidRPr="009D3891">
        <w:rPr>
          <w:rStyle w:val="710"/>
          <w:b/>
          <w:bCs/>
          <w:sz w:val="24"/>
          <w:szCs w:val="24"/>
        </w:rPr>
        <w:t xml:space="preserve"> группами</w:t>
      </w:r>
      <w:r w:rsidRPr="009D3891">
        <w:rPr>
          <w:sz w:val="24"/>
          <w:szCs w:val="24"/>
        </w:rPr>
        <w:t xml:space="preserve"> населения (^абл. </w:t>
      </w:r>
      <w:r w:rsidRPr="009D3891">
        <w:rPr>
          <w:rStyle w:val="71pt"/>
          <w:b/>
          <w:bCs/>
          <w:sz w:val="24"/>
          <w:szCs w:val="24"/>
        </w:rPr>
        <w:t>1).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 этим нормам соотношение белков, жиров и углеводов в рационе основных групп населения должно составлять 1:1,1:4; для лиц, занятых физическим трудом-, — 1:1,3:5; для пожилых людей— 1:1,1:4,8 (табл. 2)* Причем на долю животного белка должно при</w:t>
      </w:r>
      <w:r w:rsidRPr="009D3891">
        <w:rPr>
          <w:sz w:val="24"/>
          <w:szCs w:val="24"/>
        </w:rPr>
        <w:softHyphen/>
        <w:t>ходиться 55% от общего количества белка суточного рациона. Сба</w:t>
      </w:r>
      <w:r w:rsidRPr="009D3891">
        <w:rPr>
          <w:sz w:val="24"/>
          <w:szCs w:val="24"/>
        </w:rPr>
        <w:softHyphen/>
        <w:t>лансированность жира в пищевых рационах должна обеспечивать физиологические пропорции - насыщенных и йолиненасыщенных жирных кислот и соответствовать 30%) растительного масла, 70% животного -жира. Сбалансированный состав углеводов включает</w:t>
      </w:r>
    </w:p>
    <w:p w:rsidR="001D26D0" w:rsidRPr="009D3891" w:rsidRDefault="001D26D0" w:rsidP="009D3891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2pt1"/>
          <w:sz w:val="24"/>
          <w:szCs w:val="24"/>
        </w:rPr>
        <w:lastRenderedPageBreak/>
        <w:t>Уаблица</w:t>
      </w:r>
      <w:r w:rsidRPr="009D3891">
        <w:rPr>
          <w:sz w:val="24"/>
          <w:szCs w:val="24"/>
        </w:rPr>
        <w:t xml:space="preserve"> 1. Физиологические нормы питания взрослого населения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811"/>
        <w:gridCol w:w="562"/>
        <w:gridCol w:w="557"/>
        <w:gridCol w:w="562"/>
        <w:gridCol w:w="552"/>
        <w:gridCol w:w="557"/>
        <w:gridCol w:w="557"/>
        <w:gridCol w:w="557"/>
        <w:gridCol w:w="557"/>
        <w:gridCol w:w="518"/>
        <w:gridCol w:w="557"/>
      </w:tblGrid>
      <w:tr w:rsidR="001D26D0" w:rsidRPr="009D3891">
        <w:trPr>
          <w:trHeight w:val="26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Группы интенсивности труда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Мужчины (масса 70 кг)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Женщины (масса 60 кг)</w:t>
            </w:r>
          </w:p>
        </w:tc>
      </w:tr>
      <w:tr w:rsidR="001D26D0" w:rsidRPr="009D3891">
        <w:trPr>
          <w:trHeight w:val="254"/>
          <w:jc w:val="center"/>
        </w:trPr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энергия, ккал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белки, г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12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и</w:t>
            </w:r>
          </w:p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•В &amp;</w:t>
            </w:r>
          </w:p>
          <w:p w:rsidR="001D26D0" w:rsidRPr="009D3891" w:rsidRDefault="001D26D0" w:rsidP="009D3891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*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углеводы, г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</w:p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энергия, ккал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белки, г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жиры, г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Ь.</w:t>
            </w:r>
          </w:p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rStyle w:val="108"/>
                <w:sz w:val="24"/>
                <w:szCs w:val="24"/>
              </w:rPr>
              <w:t xml:space="preserve">1 </w:t>
            </w:r>
            <w:r w:rsidRPr="009D3891">
              <w:rPr>
                <w:sz w:val="24"/>
                <w:szCs w:val="24"/>
              </w:rPr>
              <w:t>в о&gt;</w:t>
            </w:r>
          </w:p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г &gt;&gt;</w:t>
            </w:r>
          </w:p>
        </w:tc>
      </w:tr>
      <w:tr w:rsidR="001D26D0" w:rsidRPr="009D3891">
        <w:trPr>
          <w:trHeight w:val="1066"/>
          <w:jc w:val="center"/>
        </w:trPr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 том числе животные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 том числе животные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1D26D0" w:rsidRPr="009D3891">
        <w:trPr>
          <w:trHeight w:val="346"/>
          <w:jc w:val="center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I,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18—-29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2800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3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noProof w:val="0"/>
                <w:sz w:val="24"/>
                <w:szCs w:val="24"/>
              </w:rPr>
              <w:t>\</w:t>
            </w:r>
          </w:p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378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  <w:vertAlign w:val="subscript"/>
              </w:rPr>
              <w:t>х</w:t>
            </w:r>
            <w:r w:rsidRPr="009D3891">
              <w:rPr>
                <w:sz w:val="24"/>
                <w:szCs w:val="24"/>
              </w:rPr>
              <w:t>43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324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30—39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365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310</w:t>
            </w:r>
          </w:p>
        </w:tc>
      </w:tr>
      <w:tr w:rsidR="001D26D0" w:rsidRPr="009D3891">
        <w:trPr>
          <w:trHeight w:val="259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40—59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' 46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344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297</w:t>
            </w:r>
          </w:p>
        </w:tc>
      </w:tr>
      <w:tr w:rsidR="001D26D0" w:rsidRPr="009D3891">
        <w:trPr>
          <w:trHeight w:val="259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II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18-29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351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30—39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87,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399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2450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74 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337</w:t>
            </w:r>
          </w:p>
        </w:tc>
      </w:tr>
      <w:tr w:rsidR="001D26D0" w:rsidRPr="009D3891">
        <w:trPr>
          <w:trHeight w:val="254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40-59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2750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378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2350,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* 39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 xml:space="preserve">86 </w:t>
            </w:r>
            <w:r w:rsidRPr="009D3891">
              <w:rPr>
                <w:rStyle w:val="4ArialNarrow"/>
                <w:rFonts w:ascii="Times New Roman" w:hAnsi="Times New Roman" w:cs="Times New Roman"/>
                <w:noProof w:val="0"/>
                <w:sz w:val="24"/>
                <w:szCs w:val="24"/>
              </w:rPr>
              <w:t>*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323</w:t>
            </w:r>
          </w:p>
        </w:tc>
      </w:tr>
      <w:tr w:rsidR="001D26D0" w:rsidRPr="009D3891">
        <w:trPr>
          <w:trHeight w:val="259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rStyle w:val="42pt14"/>
                <w:sz w:val="24"/>
                <w:szCs w:val="24"/>
              </w:rPr>
              <w:t>III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18-29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440,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371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30-39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426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358</w:t>
            </w:r>
          </w:p>
        </w:tc>
      </w:tr>
      <w:tr w:rsidR="001D26D0" w:rsidRPr="009D3891">
        <w:trPr>
          <w:trHeight w:val="264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40-59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2950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344</w:t>
            </w:r>
          </w:p>
        </w:tc>
      </w:tr>
      <w:tr w:rsidR="001D26D0" w:rsidRPr="009D3891">
        <w:trPr>
          <w:trHeight w:val="259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IV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18-29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136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441</w:t>
            </w:r>
          </w:p>
        </w:tc>
      </w:tr>
      <w:tr w:rsidR="001D26D0" w:rsidRPr="009D3891">
        <w:trPr>
          <w:trHeight w:val="168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30-39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3600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132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427</w:t>
            </w:r>
          </w:p>
        </w:tc>
      </w:tr>
      <w:tr w:rsidR="001D26D0" w:rsidRPr="009D3891">
        <w:trPr>
          <w:trHeight w:val="259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</w:rPr>
              <w:t>!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40—69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3450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126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483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406</w:t>
            </w:r>
          </w:p>
        </w:tc>
      </w:tr>
      <w:tr w:rsidR="001D26D0" w:rsidRPr="009D3891">
        <w:trPr>
          <w:trHeight w:val="259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V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18-29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4300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158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602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173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30~г39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.113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398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40-59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3900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143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42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52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6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7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sz w:val="24"/>
                <w:szCs w:val="24"/>
              </w:rPr>
              <w:t>■—</w:t>
            </w:r>
          </w:p>
        </w:tc>
      </w:tr>
    </w:tbl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2pt1"/>
          <w:sz w:val="24"/>
          <w:szCs w:val="24"/>
        </w:rPr>
        <w:lastRenderedPageBreak/>
        <w:t>Таблица</w:t>
      </w:r>
      <w:r w:rsidRPr="009D3891">
        <w:rPr>
          <w:sz w:val="24"/>
          <w:szCs w:val="24"/>
        </w:rPr>
        <w:t xml:space="preserve"> 2. Физиологические нормы питания лиц пожилого возраста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23"/>
        <w:gridCol w:w="293"/>
        <w:gridCol w:w="811"/>
        <w:gridCol w:w="816"/>
        <w:gridCol w:w="811"/>
        <w:gridCol w:w="854"/>
        <w:gridCol w:w="826"/>
      </w:tblGrid>
      <w:tr w:rsidR="001D26D0" w:rsidRPr="009D3891">
        <w:trPr>
          <w:trHeight w:val="269"/>
          <w:jc w:val="center"/>
        </w:trPr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■ Белки, г 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562"/>
          <w:jc w:val="center"/>
        </w:trPr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Энергия, ккал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 том числе животные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Жиры, г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 xml:space="preserve">Углеводы, </w:t>
            </w:r>
            <w:r w:rsidRPr="009D3891">
              <w:rPr>
                <w:sz w:val="24"/>
                <w:szCs w:val="24"/>
                <w:vertAlign w:val="subscript"/>
              </w:rPr>
              <w:t xml:space="preserve">к </w:t>
            </w:r>
            <w:r w:rsidRPr="009D3891">
              <w:rPr>
                <w:sz w:val="24"/>
                <w:szCs w:val="24"/>
              </w:rPr>
              <w:t>г</w:t>
            </w:r>
          </w:p>
        </w:tc>
      </w:tr>
      <w:tr w:rsidR="001D26D0" w:rsidRPr="009D3891">
        <w:trPr>
          <w:trHeight w:val="403"/>
          <w:jc w:val="center"/>
        </w:trPr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rStyle w:val="42pt14"/>
                <w:sz w:val="24"/>
                <w:szCs w:val="24"/>
              </w:rPr>
              <w:t>Мужчины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!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490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60—74 года</w:t>
            </w:r>
          </w:p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75 лет и старше &gt;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2300 2000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69 60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38 33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rStyle w:val="4ArialNarrow4"/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9D3891">
              <w:rPr>
                <w:sz w:val="24"/>
                <w:szCs w:val="24"/>
              </w:rPr>
              <w:t>, 67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, 333 290</w:t>
            </w:r>
          </w:p>
        </w:tc>
      </w:tr>
      <w:tr w:rsidR="001D26D0" w:rsidRPr="009D3891">
        <w:trPr>
          <w:trHeight w:val="27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rStyle w:val="42pt14"/>
                <w:sz w:val="24"/>
                <w:szCs w:val="24"/>
              </w:rPr>
              <w:t>Женщины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442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60—74 года „ 75 лет и старике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2100 1900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63 57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 xml:space="preserve">35 </w:t>
            </w:r>
            <w:r w:rsidRPr="009D3891">
              <w:rPr>
                <w:rStyle w:val="4ArialNarrow3"/>
                <w:rFonts w:ascii="Times New Roman" w:hAnsi="Times New Roman" w:cs="Times New Roman"/>
                <w:noProof w:val="0"/>
                <w:sz w:val="24"/>
                <w:szCs w:val="24"/>
              </w:rPr>
              <w:t>&amp;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70 63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305 275</w:t>
            </w:r>
          </w:p>
        </w:tc>
      </w:tr>
    </w:tbl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pStyle w:val="ae"/>
        <w:shd w:val="clear" w:color="auto" w:fill="auto"/>
        <w:spacing w:before="415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75% крахмала, 20% сахара, 5,%1 пектиновых веществ и клетчатки (от общего количества углеводов). Содержание в рационе основ</w:t>
      </w:r>
      <w:r w:rsidRPr="009D3891">
        <w:rPr>
          <w:sz w:val="24"/>
          <w:szCs w:val="24"/>
        </w:rPr>
        <w:softHyphen/>
        <w:t>ных минеральных веществ должно обеспечивать физиологические потребности человека, а оптимальное соотношение кальция, фосфо</w:t>
      </w:r>
      <w:r w:rsidRPr="009D3891">
        <w:rPr>
          <w:sz w:val="24"/>
          <w:szCs w:val="24"/>
        </w:rPr>
        <w:softHyphen/>
        <w:t>ра и магния должно составлять — 1:1,5:0,5. Нормы потребления витаминов должны соответствовать потребностям в них организма и удовлетворяться за счет натуральных продуктов.</w:t>
      </w:r>
    </w:p>
    <w:p w:rsidR="001D26D0" w:rsidRPr="009D3891" w:rsidRDefault="001D26D0" w:rsidP="009D3891">
      <w:pPr>
        <w:pStyle w:val="ae"/>
        <w:shd w:val="clear" w:color="auto" w:fill="auto"/>
        <w:spacing w:after="181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Большое значение в качественной полноценности питания име- </w:t>
      </w:r>
      <w:r w:rsidRPr="009D3891">
        <w:rPr>
          <w:sz w:val="24"/>
          <w:szCs w:val="24"/>
          <w:vertAlign w:val="subscript"/>
        </w:rPr>
        <w:t>ч</w:t>
      </w:r>
      <w:r w:rsidRPr="009D3891">
        <w:rPr>
          <w:sz w:val="24"/>
          <w:szCs w:val="24"/>
        </w:rPr>
        <w:t xml:space="preserve"> ют характер и природа продуктов. Белковая пища должна состав</w:t>
      </w:r>
      <w:r w:rsidRPr="009D3891">
        <w:rPr>
          <w:sz w:val="24"/>
          <w:szCs w:val="24"/>
        </w:rPr>
        <w:softHyphen/>
        <w:t>лять И—13%, жировая — 33%, углеводная 56—54,%« суточной энергетической ценности питания.</w:t>
      </w:r>
    </w:p>
    <w:p w:rsidR="001D26D0" w:rsidRPr="009D3891" w:rsidRDefault="001D26D0" w:rsidP="009D3891">
      <w:pPr>
        <w:pStyle w:val="45"/>
        <w:keepNext/>
        <w:keepLines/>
        <w:shd w:val="clear" w:color="auto" w:fill="auto"/>
        <w:spacing w:after="130" w:line="240" w:lineRule="auto"/>
        <w:ind w:firstLine="709"/>
        <w:jc w:val="both"/>
        <w:rPr>
          <w:sz w:val="24"/>
          <w:szCs w:val="24"/>
        </w:rPr>
      </w:pPr>
      <w:bookmarkStart w:id="9" w:name="bookmark12"/>
      <w:r w:rsidRPr="009D3891">
        <w:rPr>
          <w:sz w:val="24"/>
          <w:szCs w:val="24"/>
        </w:rPr>
        <w:t>Требования к режиму и суточному рациону питания</w:t>
      </w:r>
      <w:bookmarkEnd w:id="9"/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02"/>
          <w:sz w:val="24"/>
          <w:szCs w:val="24"/>
        </w:rPr>
        <w:t>Режим питания.</w:t>
      </w:r>
      <w:r w:rsidRPr="009D3891">
        <w:rPr>
          <w:sz w:val="24"/>
          <w:szCs w:val="24"/>
        </w:rPr>
        <w:t xml:space="preserve"> Режим питания—это распределение пищи в те</w:t>
      </w:r>
      <w:r w:rsidRPr="009D3891">
        <w:rPr>
          <w:sz w:val="24"/>
          <w:szCs w:val="24"/>
        </w:rPr>
        <w:softHyphen/>
        <w:t>чение дня по времени, калорийности и объеМу. Он является важ</w:t>
      </w:r>
      <w:r w:rsidRPr="009D3891">
        <w:rPr>
          <w:sz w:val="24"/>
          <w:szCs w:val="24"/>
        </w:rPr>
        <w:softHyphen/>
        <w:t>ным показателем рационального питания. При соблюдении време</w:t>
      </w:r>
      <w:r w:rsidRPr="009D3891">
        <w:rPr>
          <w:sz w:val="24"/>
          <w:szCs w:val="24"/>
        </w:rPr>
        <w:softHyphen/>
        <w:t>ни приема пищи у человека вырабатывается рефлекс выделения «запального» пищеварительного сока, что способствует лучшему пищеварению и усвоению пищи. Правильное распределение пищи в течение дня по объему и энергетической ценности создает рав</w:t>
      </w:r>
      <w:r w:rsidRPr="009D3891">
        <w:rPr>
          <w:sz w:val="24"/>
          <w:szCs w:val="24"/>
        </w:rPr>
        <w:softHyphen/>
        <w:t>номерную нагрузку на пищеварительный аппарат и обеспечивает потребность организма в необходимой энергии.</w:t>
      </w:r>
    </w:p>
    <w:p w:rsidR="001D26D0" w:rsidRPr="009D3891" w:rsidRDefault="001D26D0" w:rsidP="009D3891">
      <w:pPr>
        <w:pStyle w:val="ae"/>
        <w:shd w:val="clear" w:color="auto" w:fill="auto"/>
        <w:spacing w:after="137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Объем пищи, потребляемой в течение дня, составляет в сред</w:t>
      </w:r>
      <w:r w:rsidRPr="009D3891">
        <w:rPr>
          <w:sz w:val="24"/>
          <w:szCs w:val="24"/>
        </w:rPr>
        <w:softHyphen/>
        <w:t>нем 2,5—3,5 кг. Суточный пищевой рацион распределяют по от</w:t>
      </w:r>
      <w:r w:rsidRPr="009D3891">
        <w:rPr>
          <w:sz w:val="24"/>
          <w:szCs w:val="24"/>
        </w:rPr>
        <w:softHyphen/>
        <w:t>дельным приемам дифференцированно в зависимости от характера трудовой деятельности и установившегося распорядка дня* Наибо</w:t>
      </w:r>
      <w:r w:rsidRPr="009D3891">
        <w:rPr>
          <w:sz w:val="24"/>
          <w:szCs w:val="24"/>
        </w:rPr>
        <w:softHyphen/>
        <w:t>лее рациональным ,для людей среднего возраста считается четы- рехразовое, для пожилых людей — пятиразовое питание с проме</w:t>
      </w:r>
      <w:r w:rsidRPr="009D3891">
        <w:rPr>
          <w:sz w:val="24"/>
          <w:szCs w:val="24"/>
        </w:rPr>
        <w:softHyphen/>
        <w:t>жутками между приемами пищи не более 4—5 ч. Менее рациональ</w:t>
      </w:r>
      <w:r w:rsidRPr="009D3891">
        <w:rPr>
          <w:sz w:val="24"/>
          <w:szCs w:val="24"/>
        </w:rPr>
        <w:softHyphen/>
        <w:t>но трехразовое питание, при котором увеличивается объем перева</w:t>
      </w:r>
      <w:r w:rsidRPr="009D3891">
        <w:rPr>
          <w:sz w:val="24"/>
          <w:szCs w:val="24"/>
        </w:rPr>
        <w:softHyphen/>
        <w:t>риваемой пищи, что осложняет деятельность пищеварительного ап</w:t>
      </w:r>
      <w:r w:rsidRPr="009D3891">
        <w:rPr>
          <w:sz w:val="24"/>
          <w:szCs w:val="24"/>
        </w:rPr>
        <w:softHyphen/>
        <w:t>парата. Ужинать нужно за 2 ч до сна. Оптимальное распределение питания в течение дня показано в табл. 3.</w:t>
      </w:r>
    </w:p>
    <w:p w:rsidR="001D26D0" w:rsidRPr="009D3891" w:rsidRDefault="001D26D0" w:rsidP="009D3891">
      <w:pPr>
        <w:pStyle w:val="2a"/>
        <w:framePr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280"/>
          <w:b/>
          <w:bCs/>
          <w:sz w:val="24"/>
          <w:szCs w:val="24"/>
        </w:rPr>
        <w:lastRenderedPageBreak/>
        <w:t>Таблица 3.</w:t>
      </w:r>
      <w:r w:rsidRPr="009D3891">
        <w:rPr>
          <w:sz w:val="24"/>
          <w:szCs w:val="24"/>
        </w:rPr>
        <w:t xml:space="preserve"> Режим питания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1"/>
        <w:gridCol w:w="816"/>
        <w:gridCol w:w="816"/>
        <w:gridCol w:w="816"/>
        <w:gridCol w:w="816"/>
        <w:gridCol w:w="806"/>
      </w:tblGrid>
      <w:tr w:rsidR="001D26D0" w:rsidRPr="009D3891">
        <w:trPr>
          <w:trHeight w:val="835"/>
          <w:jc w:val="center"/>
        </w:trPr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Режим питания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Часы</w:t>
            </w:r>
          </w:p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приема</w:t>
            </w:r>
          </w:p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пищи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Трехразо</w:t>
            </w:r>
            <w:r w:rsidRPr="009D3891">
              <w:rPr>
                <w:sz w:val="24"/>
                <w:szCs w:val="24"/>
              </w:rPr>
              <w:softHyphen/>
              <w:t>вое пита</w:t>
            </w:r>
            <w:r w:rsidRPr="009D3891">
              <w:rPr>
                <w:sz w:val="24"/>
                <w:szCs w:val="24"/>
              </w:rPr>
              <w:softHyphen/>
              <w:t>ние,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Четырех- раэовое питание</w:t>
            </w:r>
          </w:p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([ вариант),</w:t>
            </w:r>
          </w:p>
          <w:p w:rsidR="001D26D0" w:rsidRPr="009D3891" w:rsidRDefault="001D26D0" w:rsidP="009D3891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Четырех- разовое питание (II вари</w:t>
            </w:r>
            <w:r w:rsidRPr="009D3891">
              <w:rPr>
                <w:sz w:val="24"/>
                <w:szCs w:val="24"/>
              </w:rPr>
              <w:softHyphen/>
              <w:t>ант);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Пяткраао- вое пита</w:t>
            </w:r>
            <w:r w:rsidRPr="009D3891">
              <w:rPr>
                <w:sz w:val="24"/>
                <w:szCs w:val="24"/>
              </w:rPr>
              <w:softHyphen/>
              <w:t>ние для пожилых людей, %</w:t>
            </w:r>
          </w:p>
        </w:tc>
      </w:tr>
      <w:tr w:rsidR="001D26D0" w:rsidRPr="009D3891">
        <w:trPr>
          <w:trHeight w:val="360"/>
          <w:jc w:val="center"/>
        </w:trPr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1-й завтрак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7-7-30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</w:t>
            </w:r>
          </w:p>
        </w:tc>
      </w:tr>
      <w:tr w:rsidR="001D26D0" w:rsidRPr="009D3891">
        <w:trPr>
          <w:trHeight w:val="168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2-й завтрак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11—12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</w:tr>
      <w:tr w:rsidR="001D26D0" w:rsidRPr="009D3891">
        <w:trPr>
          <w:trHeight w:val="168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Обед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14—15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35</w:t>
            </w:r>
          </w:p>
        </w:tc>
      </w:tr>
      <w:tr w:rsidR="001D26D0" w:rsidRPr="009D3891">
        <w:trPr>
          <w:trHeight w:val="168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Полдник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17-17-30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</w:tr>
      <w:tr w:rsidR="001D26D0" w:rsidRPr="009D3891">
        <w:trPr>
          <w:trHeight w:val="221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Ужин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20-21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25</w:t>
            </w:r>
          </w:p>
        </w:tc>
      </w:tr>
    </w:tbl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pStyle w:val="ae"/>
        <w:shd w:val="clear" w:color="auto" w:fill="auto"/>
        <w:spacing w:before="175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Пищу следует принимать в одни и те же часы. Большое значе</w:t>
      </w:r>
      <w:r w:rsidRPr="009D3891">
        <w:rPr>
          <w:sz w:val="24"/>
          <w:szCs w:val="24"/>
        </w:rPr>
        <w:softHyphen/>
        <w:t>ние при этом имеют условия питания и настроение питающихся.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102"/>
          <w:sz w:val="24"/>
          <w:szCs w:val="24"/>
        </w:rPr>
        <w:t>Принципы составления суточного рациона питания.</w:t>
      </w:r>
      <w:r w:rsidRPr="009D3891">
        <w:rPr>
          <w:sz w:val="24"/>
          <w:szCs w:val="24"/>
        </w:rPr>
        <w:t xml:space="preserve"> Суточный рацион питания составляют, руководствуясь следующими принци</w:t>
      </w:r>
      <w:r w:rsidRPr="009D3891">
        <w:rPr>
          <w:sz w:val="24"/>
          <w:szCs w:val="24"/>
        </w:rPr>
        <w:softHyphen/>
        <w:t>пами: 1) его химический состав и энергетическая ценность должны соответствовать потребностям организма в пищевых веществах и энергии; 2) принимать пищу нужно в условиях, обеспечивающих максимальное усвоение пищевых веществ.,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Продукты, содержащие белки животного происхождения, сле</w:t>
      </w:r>
      <w:r w:rsidRPr="009D3891">
        <w:rPr>
          <w:sz w:val="24"/>
          <w:szCs w:val="24"/>
        </w:rPr>
        <w:softHyphen/>
        <w:t>дует планировать на первую половину дня; а молочно-раститель- ные — на вторую. Жиры необходимо вводить такие, которые обес</w:t>
      </w:r>
      <w:r w:rsidRPr="009D3891">
        <w:rPr>
          <w:sz w:val="24"/>
          <w:szCs w:val="24"/>
        </w:rPr>
        <w:softHyphen/>
        <w:t>печат организм жирорастворимыми витаминами и ненасыщенны</w:t>
      </w:r>
      <w:r w:rsidRPr="009D3891">
        <w:rPr>
          <w:sz w:val="24"/>
          <w:szCs w:val="24"/>
        </w:rPr>
        <w:softHyphen/>
        <w:t>ми жирными кислотами (сливочное и растительное масло, сметана, молоко).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Энергетическая ценность суточных рационов должна обеспечи</w:t>
      </w:r>
      <w:r w:rsidRPr="009D3891">
        <w:rPr>
          <w:sz w:val="24"/>
          <w:szCs w:val="24"/>
        </w:rPr>
        <w:softHyphen/>
        <w:t>ваться в основном углеводами растительной пищи, которая обога</w:t>
      </w:r>
      <w:r w:rsidRPr="009D3891">
        <w:rPr>
          <w:sz w:val="24"/>
          <w:szCs w:val="24"/>
        </w:rPr>
        <w:softHyphen/>
        <w:t>щает пищу также водорастворимыми витаминами и минеральными веществами. Растительная пища содержит большое количество клетчатки, препятствующей всасыванию питательных веществ, по</w:t>
      </w:r>
      <w:r w:rsidRPr="009D3891">
        <w:rPr>
          <w:sz w:val="24"/>
          <w:szCs w:val="24"/>
        </w:rPr>
        <w:softHyphen/>
        <w:t>этому в рационе питания она должна составить не более 40% от общей массы продуктов.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, Для лучшего усвоения пища должна быть определенного объе</w:t>
      </w:r>
      <w:r w:rsidRPr="009D3891">
        <w:rPr>
          <w:sz w:val="24"/>
          <w:szCs w:val="24"/>
        </w:rPr>
        <w:softHyphen/>
        <w:t>ма и температуры, красиво оформленной, возбуждающей аппетит. 6 меню завтрака включают разнообразные блюда, содержащие мясо, рыбу, крупы, овощи, жиры. Его можно делать дробным (1-й и 2-й завтрак), уменьшая тем самым объем пищи и способствуя лучшему усвоению ее. В завтрак обязательно должны входить го</w:t>
      </w:r>
      <w:r w:rsidRPr="009D3891">
        <w:rPr>
          <w:sz w:val="24"/>
          <w:szCs w:val="24"/>
        </w:rPr>
        <w:softHyphen/>
        <w:t>рячие напитКи (чай, кофе, какао), возбуждающие секрецию желу</w:t>
      </w:r>
      <w:r w:rsidRPr="009D3891">
        <w:rPr>
          <w:sz w:val="24"/>
          <w:szCs w:val="24"/>
        </w:rPr>
        <w:softHyphen/>
        <w:t>дочного сока.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На обед рекомендуют овощные или острые закуски, возбуждаю</w:t>
      </w:r>
      <w:r w:rsidRPr="009D3891">
        <w:rPr>
          <w:sz w:val="24"/>
          <w:szCs w:val="24"/>
        </w:rPr>
        <w:softHyphen/>
        <w:t>щие аппетит, экстрактивные супы на бульонах, красиво оформлен</w:t>
      </w:r>
      <w:r w:rsidRPr="009D3891">
        <w:rPr>
          <w:sz w:val="24"/>
          <w:szCs w:val="24"/>
        </w:rPr>
        <w:softHyphen/>
        <w:t>ные вторые блюда из мяса, рыбы, овощей, круп, макаронных изде</w:t>
      </w:r>
      <w:r w:rsidRPr="009D3891">
        <w:rPr>
          <w:sz w:val="24"/>
          <w:szCs w:val="24"/>
        </w:rPr>
        <w:softHyphen/>
        <w:t>лий. Завершать обед следует сладкими блюдами (кисель, компот, мусс, желе), которые уменьшают выделение пищеварительных со</w:t>
      </w:r>
      <w:r w:rsidRPr="009D3891">
        <w:rPr>
          <w:sz w:val="24"/>
          <w:szCs w:val="24"/>
        </w:rPr>
        <w:softHyphen/>
        <w:t>ков и дают ощущение сытости.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,На полдник и ужин подают легкоперевариваемые молочно-рас- тительные блюда (каши,, салаты, пудинги, запеканки, сырники и т. д.), из напитков — чай, молоко, кисломолочные продукты.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При составлении меню необходимо обеспечивать разнообразие блюд, а также учитывать время года, включая в летний и осенний периоды блюда из свежих овощей и фруктов.</w:t>
      </w:r>
    </w:p>
    <w:p w:rsidR="001D26D0" w:rsidRPr="009D3891" w:rsidRDefault="001D26D0" w:rsidP="009D3891">
      <w:pPr>
        <w:pStyle w:val="41"/>
        <w:shd w:val="clear" w:color="auto" w:fill="auto"/>
        <w:spacing w:before="0" w:after="182" w:line="240" w:lineRule="auto"/>
        <w:ind w:firstLine="709"/>
        <w:rPr>
          <w:sz w:val="24"/>
          <w:szCs w:val="24"/>
        </w:rPr>
      </w:pPr>
      <w:r w:rsidRPr="009D3891">
        <w:rPr>
          <w:rStyle w:val="415"/>
          <w:sz w:val="24"/>
          <w:szCs w:val="24"/>
        </w:rPr>
        <w:t>Вопросы для повторения:</w:t>
      </w:r>
      <w:r w:rsidRPr="009D3891">
        <w:rPr>
          <w:sz w:val="24"/>
          <w:szCs w:val="24"/>
        </w:rPr>
        <w:t xml:space="preserve"> 1. Что называется энергетической ценностью пи</w:t>
      </w:r>
      <w:r w:rsidRPr="009D3891">
        <w:rPr>
          <w:sz w:val="24"/>
          <w:szCs w:val="24"/>
        </w:rPr>
        <w:softHyphen/>
        <w:t>щи? 2. Почему пищевые продукты имеют разную энергетическую ценность? 3. Как определяется энергетическая ценность продукта и рациона? 4. Какое пи</w:t>
      </w:r>
      <w:r w:rsidRPr="009D3891">
        <w:rPr>
          <w:sz w:val="24"/>
          <w:szCs w:val="24"/>
        </w:rPr>
        <w:softHyphen/>
        <w:t>тание .называют рациональным, сбалансированным? 5. Каково значение режима питания? 6. Каковы принципы составления меню суточных рационов? 7. Соста</w:t>
      </w:r>
      <w:r w:rsidRPr="009D3891">
        <w:rPr>
          <w:sz w:val="24"/>
          <w:szCs w:val="24"/>
        </w:rPr>
        <w:softHyphen/>
        <w:t>вить суточный рацион питания для повара 30 лет и рассчитать энергетическую ценность рациона.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811"/>
          <w:sz w:val="24"/>
          <w:szCs w:val="24"/>
        </w:rPr>
        <w:t>ГЛАВА</w:t>
      </w:r>
      <w:r w:rsidRPr="009D3891">
        <w:rPr>
          <w:rStyle w:val="810"/>
          <w:sz w:val="24"/>
          <w:szCs w:val="24"/>
        </w:rPr>
        <w:t xml:space="preserve"> 5. ОСОБЕННОСТИ ПИТАНИЯ ДЕТЕЙ И ПОДРОСТКОВ </w:t>
      </w:r>
      <w:r w:rsidRPr="009D3891">
        <w:rPr>
          <w:sz w:val="24"/>
          <w:szCs w:val="24"/>
        </w:rPr>
        <w:t>Возрастные особенности и нормы питания детей и подростков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Организм детей и подростков имеет ряд существенных особен</w:t>
      </w:r>
      <w:r w:rsidRPr="009D3891">
        <w:rPr>
          <w:sz w:val="24"/>
          <w:szCs w:val="24"/>
        </w:rPr>
        <w:softHyphen/>
        <w:t>ностей. Так, ткани организма детей на 25% состоят из белков, жи</w:t>
      </w:r>
      <w:r w:rsidRPr="009D3891">
        <w:rPr>
          <w:sz w:val="24"/>
          <w:szCs w:val="24"/>
        </w:rPr>
        <w:softHyphen/>
        <w:t>ров, углеводов, минеральных солей, и на 75% из воды. Основной обмен у детей протекает в 1,5—2 раза быстрее, чем у взрослого человека. В организме детей и подростков, в связи с их ростом и развитием, процесс ассимиляции преобладает над диссимиляцией.</w:t>
      </w:r>
    </w:p>
    <w:p w:rsidR="001D26D0" w:rsidRPr="009D3891" w:rsidRDefault="001D26D0" w:rsidP="009D3891">
      <w:pPr>
        <w:pStyle w:val="7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В связи с усиленной мышечной активностью у них повышены об</w:t>
      </w:r>
      <w:r w:rsidRPr="009D3891">
        <w:rPr>
          <w:sz w:val="24"/>
          <w:szCs w:val="24"/>
        </w:rPr>
        <w:softHyphen/>
        <w:t>щие энергетические затраты.</w:t>
      </w:r>
    </w:p>
    <w:p w:rsidR="001D26D0" w:rsidRPr="009D3891" w:rsidRDefault="001D26D0" w:rsidP="009D3891">
      <w:pPr>
        <w:pStyle w:val="ae"/>
        <w:shd w:val="clear" w:color="auto" w:fill="auto"/>
        <w:spacing w:after="157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Средний расход энергии в сутки (ккал) на 1 кг массы тела де</w:t>
      </w:r>
      <w:r w:rsidRPr="009D3891">
        <w:rPr>
          <w:sz w:val="24"/>
          <w:szCs w:val="24"/>
        </w:rPr>
        <w:softHyphen/>
        <w:t>тей различного возраста и взрослого человека составляет:</w:t>
      </w:r>
    </w:p>
    <w:p w:rsidR="001D26D0" w:rsidRPr="009D3891" w:rsidRDefault="001D26D0" w:rsidP="009D3891">
      <w:pPr>
        <w:pStyle w:val="41"/>
        <w:shd w:val="clear" w:color="auto" w:fill="auto"/>
        <w:tabs>
          <w:tab w:val="left" w:pos="3911"/>
        </w:tabs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до 1 года - 100</w:t>
      </w:r>
      <w:r w:rsidRPr="009D3891">
        <w:rPr>
          <w:sz w:val="24"/>
          <w:szCs w:val="24"/>
        </w:rPr>
        <w:tab/>
        <w:t>11—13 лет — 70 — 65</w:t>
      </w:r>
    </w:p>
    <w:p w:rsidR="001D26D0" w:rsidRPr="009D3891" w:rsidRDefault="001D26D0" w:rsidP="009D3891">
      <w:pPr>
        <w:pStyle w:val="41"/>
        <w:shd w:val="clear" w:color="auto" w:fill="auto"/>
        <w:tabs>
          <w:tab w:val="left" w:pos="3902"/>
        </w:tabs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от 1 до 3 лет — 100 — 90</w:t>
      </w:r>
      <w:r w:rsidRPr="009D3891">
        <w:rPr>
          <w:sz w:val="24"/>
          <w:szCs w:val="24"/>
        </w:rPr>
        <w:tab/>
        <w:t>14—17 лет — 65 — 45</w:t>
      </w:r>
    </w:p>
    <w:p w:rsidR="001D26D0" w:rsidRPr="009D3891" w:rsidRDefault="001D26D0" w:rsidP="009D3891">
      <w:pPr>
        <w:pStyle w:val="41"/>
        <w:shd w:val="clear" w:color="auto" w:fill="auto"/>
        <w:tabs>
          <w:tab w:val="left" w:pos="3894"/>
        </w:tabs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4—6 лет — 90 — 80</w:t>
      </w:r>
      <w:r w:rsidRPr="009D3891">
        <w:rPr>
          <w:sz w:val="24"/>
          <w:szCs w:val="24"/>
        </w:rPr>
        <w:tab/>
        <w:t>Взрбслые люди — 45</w:t>
      </w:r>
    </w:p>
    <w:p w:rsidR="001D26D0" w:rsidRPr="009D3891" w:rsidRDefault="001D26D0" w:rsidP="009D3891">
      <w:pPr>
        <w:pStyle w:val="4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7—10 лет — 80 —</w:t>
      </w:r>
      <w:r w:rsidRPr="009D3891">
        <w:rPr>
          <w:sz w:val="24"/>
          <w:szCs w:val="24"/>
          <w:vertAlign w:val="subscript"/>
        </w:rPr>
        <w:t>#</w:t>
      </w:r>
      <w:r w:rsidRPr="009D3891">
        <w:rPr>
          <w:sz w:val="24"/>
          <w:szCs w:val="24"/>
        </w:rPr>
        <w:t>70</w:t>
      </w:r>
    </w:p>
    <w:p w:rsidR="001D26D0" w:rsidRPr="009D3891" w:rsidRDefault="001D26D0" w:rsidP="009D3891">
      <w:pPr>
        <w:pStyle w:val="41"/>
        <w:shd w:val="clear" w:color="auto" w:fill="auto"/>
        <w:spacing w:before="0" w:after="22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I</w:t>
      </w:r>
    </w:p>
    <w:p w:rsidR="001D26D0" w:rsidRPr="009D3891" w:rsidRDefault="001D26D0" w:rsidP="009D3891">
      <w:pPr>
        <w:pStyle w:val="ae"/>
        <w:shd w:val="clear" w:color="auto" w:fill="auto"/>
        <w:spacing w:after="77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Для нормального физического и умственного развития детей и подростков необходимо полноценное сбалансированное питание, обеспечивающее пластические процессы и энергетические затраты организма с учетом его возраста. Энергетическая ценность суточ</w:t>
      </w:r>
      <w:r w:rsidRPr="009D3891">
        <w:rPr>
          <w:sz w:val="24"/>
          <w:szCs w:val="24"/>
        </w:rPr>
        <w:softHyphen/>
        <w:t>ного рациона питания детей и подростков должна быть на 10% выше их энергетических затрат, так как часть питательных, веществ неббходима для обеспечения процессов роста и развития организ</w:t>
      </w:r>
      <w:r w:rsidRPr="009D3891">
        <w:rPr>
          <w:sz w:val="24"/>
          <w:szCs w:val="24"/>
        </w:rPr>
        <w:softHyphen/>
        <w:t>ма. Соотношение белков, жиров, углеводов в питании детей старше 1 года и подростков должно составлять 1:1:4. Суточные физиоло</w:t>
      </w:r>
      <w:r w:rsidRPr="009D3891">
        <w:rPr>
          <w:sz w:val="24"/>
          <w:szCs w:val="24"/>
        </w:rPr>
        <w:softHyphen/>
        <w:t>гические нормы питания детей разных возрастов показаны в табл. 4.</w:t>
      </w:r>
    </w:p>
    <w:p w:rsidR="001D26D0" w:rsidRPr="009D3891" w:rsidRDefault="001D26D0" w:rsidP="009D3891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2pt10"/>
          <w:sz w:val="24"/>
          <w:szCs w:val="24"/>
        </w:rPr>
        <w:lastRenderedPageBreak/>
        <w:t>Таблица</w:t>
      </w:r>
      <w:r w:rsidRPr="009D3891">
        <w:rPr>
          <w:sz w:val="24"/>
          <w:szCs w:val="24"/>
        </w:rPr>
        <w:t xml:space="preserve"> 4. Физиологические нормы питания детей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1"/>
        <w:gridCol w:w="557"/>
        <w:gridCol w:w="811"/>
        <w:gridCol w:w="552"/>
        <w:gridCol w:w="816"/>
        <w:gridCol w:w="552"/>
        <w:gridCol w:w="821"/>
      </w:tblGrid>
      <w:tr w:rsidR="001D26D0" w:rsidRPr="009D3891">
        <w:trPr>
          <w:trHeight w:val="274"/>
          <w:jc w:val="center"/>
        </w:trPr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Белки, Г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Жиры, 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1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291"/>
              <w:framePr w:wrap="notBeside" w:vAnchor="text" w:hAnchor="text" w:xAlign="center" w:y="1"/>
              <w:shd w:val="clear" w:color="auto" w:fill="auto"/>
              <w:tabs>
                <w:tab w:val="left" w:leader="hyphen" w:pos="74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ab/>
            </w: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</w:rPr>
              <w:t>г</w:t>
            </w:r>
          </w:p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before="18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Энергети</w:t>
            </w:r>
            <w:r w:rsidRPr="009D3891">
              <w:rPr>
                <w:sz w:val="24"/>
                <w:szCs w:val="24"/>
              </w:rPr>
              <w:softHyphen/>
            </w:r>
          </w:p>
        </w:tc>
      </w:tr>
      <w:tr w:rsidR="001D26D0" w:rsidRPr="009D3891">
        <w:trPr>
          <w:trHeight w:val="115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115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82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§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ческая</w:t>
            </w:r>
          </w:p>
        </w:tc>
      </w:tr>
      <w:tr w:rsidR="001D26D0" w:rsidRPr="009D3891">
        <w:trPr>
          <w:trHeight w:val="139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Возраст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 том чис</w:t>
            </w:r>
            <w:r w:rsidRPr="009D3891">
              <w:rPr>
                <w:sz w:val="24"/>
                <w:szCs w:val="24"/>
              </w:rPr>
              <w:softHyphen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 том чис</w:t>
            </w:r>
            <w:r w:rsidRPr="009D3891">
              <w:rPr>
                <w:sz w:val="24"/>
                <w:szCs w:val="24"/>
              </w:rPr>
              <w:softHyphen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О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ценность</w:t>
            </w:r>
          </w:p>
        </w:tc>
      </w:tr>
      <w:tr w:rsidR="001D26D0" w:rsidRPr="009D3891">
        <w:trPr>
          <w:trHeight w:val="130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'всего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ле живот*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ле расти</w:t>
            </w:r>
            <w:r w:rsidRPr="009D3891">
              <w:rPr>
                <w:sz w:val="24"/>
                <w:szCs w:val="24"/>
              </w:rPr>
              <w:softHyphen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рациона,</w:t>
            </w:r>
          </w:p>
        </w:tc>
      </w:tr>
      <w:tr w:rsidR="001D26D0" w:rsidRPr="009D3891">
        <w:trPr>
          <w:trHeight w:val="322"/>
          <w:jc w:val="center"/>
        </w:trPr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ные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тельные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г &gt;&gt;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ккал</w:t>
            </w:r>
          </w:p>
        </w:tc>
      </w:tr>
      <w:tr w:rsidR="001D26D0" w:rsidRPr="009D3891">
        <w:trPr>
          <w:trHeight w:val="350"/>
          <w:jc w:val="center"/>
        </w:trPr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1—3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212,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1540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4—6 лет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272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1970</w:t>
            </w:r>
          </w:p>
        </w:tc>
      </w:tr>
      <w:tr w:rsidR="001D26D0" w:rsidRPr="009D3891">
        <w:trPr>
          <w:trHeight w:val="168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7—10 лет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2300</w:t>
            </w:r>
          </w:p>
        </w:tc>
      </w:tr>
      <w:tr w:rsidR="001D26D0" w:rsidRPr="009D3891">
        <w:trPr>
          <w:trHeight w:val="182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11—13 лет (мальчики)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2700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11—13 лет (девочки)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2450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14—17 лет( юноши)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2900</w:t>
            </w:r>
          </w:p>
        </w:tc>
      </w:tr>
      <w:tr w:rsidR="001D26D0" w:rsidRPr="009D3891">
        <w:trPr>
          <w:trHeight w:val="384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14—17 лет (девушки)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2600</w:t>
            </w:r>
          </w:p>
        </w:tc>
      </w:tr>
    </w:tbl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pStyle w:val="ae"/>
        <w:shd w:val="clear" w:color="auto" w:fill="auto"/>
        <w:spacing w:before="117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Потребность в пищевых веществах у детей обратно пропорцио</w:t>
      </w:r>
      <w:r w:rsidRPr="009D3891">
        <w:rPr>
          <w:sz w:val="24"/>
          <w:szCs w:val="24"/>
        </w:rPr>
        <w:softHyphen/>
        <w:t>нальна их возрасту (чем меньШе ребенок, тем потребность боль</w:t>
      </w:r>
      <w:r w:rsidRPr="009D3891">
        <w:rPr>
          <w:sz w:val="24"/>
          <w:szCs w:val="24"/>
        </w:rPr>
        <w:softHyphen/>
        <w:t>ше), так как особенно усиленно ребенок растет в первые годы жизни.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Особое внимание в питании детей и подростков уделяют содер</w:t>
      </w:r>
      <w:r w:rsidRPr="009D3891">
        <w:rPr>
          <w:sz w:val="24"/>
          <w:szCs w:val="24"/>
        </w:rPr>
        <w:softHyphen/>
        <w:t>жанию б^лка и его аминокислотному составу как основному плас</w:t>
      </w:r>
      <w:r w:rsidRPr="009D3891">
        <w:rPr>
          <w:sz w:val="24"/>
          <w:szCs w:val="24"/>
        </w:rPr>
        <w:softHyphen/>
        <w:t>тическому материалу, из которого строятся новые клетки и ткани. При недостатке белка в пцще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</w:t>
      </w:r>
      <w:r w:rsidRPr="009D3891">
        <w:rPr>
          <w:sz w:val="24"/>
          <w:szCs w:val="24"/>
        </w:rPr>
        <w:softHyphen/>
        <w:t>ней секреции.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Суточная потребность в белке зависит от возраста детей. На I кг массы тела детей и подростков необходимо белка (в г): в воз</w:t>
      </w:r>
      <w:r w:rsidRPr="009D3891">
        <w:rPr>
          <w:sz w:val="24"/>
          <w:szCs w:val="24"/>
        </w:rPr>
        <w:softHyphen/>
        <w:t>даете от 1 года до 3 лет—4 г; 4—6 лет — 4—3,5 г; 7—10 лет — Зг; 11—13 лет — 2,5—2 г; 14—17 лет — 2—1,5 г.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| Белок животного происхождения должен составлять у детей младшего возраста 65—70%, школьного — 60% суточной нормы эт&lt;^го пищевого вещества.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 сбалансированности незаменимых аминокислот лучшим про</w:t>
      </w:r>
      <w:r w:rsidRPr="009D3891">
        <w:rPr>
          <w:sz w:val="24"/>
          <w:szCs w:val="24"/>
        </w:rPr>
        <w:softHyphen/>
        <w:t>дуктом белкового питания в детском возрасте считается молоко и молочные продукты. Для детей до 3 лет в рационе питания еже</w:t>
      </w:r>
      <w:r w:rsidRPr="009D3891">
        <w:rPr>
          <w:sz w:val="24"/>
          <w:szCs w:val="24"/>
        </w:rPr>
        <w:softHyphen/>
        <w:t>дневно следует предусматривать не менее 600 мл, а школьного воз</w:t>
      </w:r>
      <w:r w:rsidRPr="009D3891">
        <w:rPr>
          <w:sz w:val="24"/>
          <w:szCs w:val="24"/>
        </w:rPr>
        <w:softHyphen/>
        <w:t>раста — не менее 500 мл молока. Кроме того, в рацион питания детей и подростков должны входить мясо, рыба, яйца, крупы — продукты, содержащие полноценные белки с богатым аминокис</w:t>
      </w:r>
      <w:r w:rsidRPr="009D3891">
        <w:rPr>
          <w:sz w:val="24"/>
          <w:szCs w:val="24"/>
        </w:rPr>
        <w:softHyphen/>
        <w:t>лотным составом.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Жиры играют важную роль в развитии ребенка. Они выступают в роли пластического, энергетического материала, снабжают орга</w:t>
      </w:r>
      <w:r w:rsidRPr="009D3891">
        <w:rPr>
          <w:sz w:val="24"/>
          <w:szCs w:val="24"/>
        </w:rPr>
        <w:softHyphen/>
        <w:t xml:space="preserve">низм витаминами А, Ь, Е, фосфатидами, полиненасыщенными жир^ ными кислотами, необходимыми для развития </w:t>
      </w:r>
      <w:r w:rsidRPr="009D3891">
        <w:rPr>
          <w:sz w:val="24"/>
          <w:szCs w:val="24"/>
        </w:rPr>
        <w:lastRenderedPageBreak/>
        <w:t>растущего организ</w:t>
      </w:r>
      <w:r w:rsidRPr="009D3891">
        <w:rPr>
          <w:sz w:val="24"/>
          <w:szCs w:val="24"/>
        </w:rPr>
        <w:softHyphen/>
        <w:t>ма. Особённо рекомендуют сливки, сливочное масло, рыбий жир, растительное масло (5—10,%' от общего количества). Суточная по</w:t>
      </w:r>
      <w:r w:rsidRPr="009D3891">
        <w:rPr>
          <w:sz w:val="24"/>
          <w:szCs w:val="24"/>
        </w:rPr>
        <w:softHyphen/>
        <w:t>требность в жирах такая же, как и в белке. Энергетическая цен</w:t>
      </w:r>
      <w:r w:rsidRPr="009D3891">
        <w:rPr>
          <w:sz w:val="24"/>
          <w:szCs w:val="24"/>
        </w:rPr>
        <w:softHyphen/>
        <w:t>ность жиров в суточном рационе должна быть не менее 30%. При недостаточном потреблении жиров у детей снижается сопротивля</w:t>
      </w:r>
      <w:r w:rsidRPr="009D3891">
        <w:rPr>
          <w:sz w:val="24"/>
          <w:szCs w:val="24"/>
        </w:rPr>
        <w:softHyphen/>
        <w:t>емость к болезням, замедляется рост организма.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У детей отмечается повышенная мышечная активность, в связи с чем потребность в углеводах у них выше, чем у взрослых, и долж</w:t>
      </w:r>
      <w:r w:rsidRPr="009D3891">
        <w:rPr>
          <w:sz w:val="24"/>
          <w:szCs w:val="24"/>
        </w:rPr>
        <w:softHyphen/>
        <w:t>на составлять 10—15 г на 1 кг массы тела. В питании детей важное значение имеют легкоусвояемые углеводы, источником которых являются: фрукты, ягоды, соки, молоко,, сахар, печенье, конфеты, варенье. Количество Захаров должно составлять 25,% от общего количества углеводов. Однако избыток углеводов в питании детей и подростков приводит к нарушению обмена веществ, к ожирению, снижению устойчивости организма к инфекциям.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связи с процессами роста потребность в витаминах у детей повышена (табл. 5).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Особое значение в питании детей и подростков имеют витамины А, В как факторы роста. Источниками этих витаминов являются молоко, мясо, яйца, рыбий жир. В моркови, помидорах, абрикосах содержится провитамин А — каротин. Витамин С вместе с вита</w:t>
      </w:r>
      <w:r w:rsidRPr="009D3891">
        <w:rPr>
          <w:sz w:val="24"/>
          <w:szCs w:val="24"/>
        </w:rPr>
        <w:softHyphen/>
        <w:t>минами групп В стимулирует процесс роста, повышает сопротивля</w:t>
      </w:r>
      <w:r w:rsidRPr="009D3891">
        <w:rPr>
          <w:sz w:val="24"/>
          <w:szCs w:val="24"/>
        </w:rPr>
        <w:softHyphen/>
        <w:t>емость организма к инфекцйонным заболеваниям.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  <w:sectPr w:rsidR="001D26D0" w:rsidRPr="009D3891" w:rsidSect="003B5421">
          <w:footerReference w:type="even" r:id="rId12"/>
          <w:footerReference w:type="default" r:id="rId13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9D3891">
        <w:rPr>
          <w:sz w:val="24"/>
          <w:szCs w:val="24"/>
        </w:rPr>
        <w:t>Минеральные вещества в детском организме обеспечивают про</w:t>
      </w:r>
      <w:r w:rsidRPr="009D3891">
        <w:rPr>
          <w:sz w:val="24"/>
          <w:szCs w:val="24"/>
        </w:rPr>
        <w:softHyphen/>
        <w:t>цесс роста и развития тканёй, костной и нервной системы, мозга, зубов, мышц. Особое значение имеют кальций и фосфор, суточная потребность в которых составляет: Са — 0,5—1,2 г, Р — 0,4—1,8 г. Содержатся эти минеральные вещества в молочных продуктах, мя</w:t>
      </w:r>
      <w:r w:rsidRPr="009D3891">
        <w:rPr>
          <w:sz w:val="24"/>
          <w:szCs w:val="24"/>
        </w:rPr>
        <w:softHyphen/>
        <w:t>се, рыбе, яйцах, овсяной крупе. Соли железа участвуют в кроветво</w:t>
      </w:r>
      <w:r w:rsidRPr="009D3891">
        <w:rPr>
          <w:sz w:val="24"/>
          <w:szCs w:val="24"/>
        </w:rPr>
        <w:softHyphen/>
        <w:t>рении, и в случае недостатка этого элемента в питании детям ре</w:t>
      </w:r>
      <w:r w:rsidRPr="009D3891">
        <w:rPr>
          <w:sz w:val="24"/>
          <w:szCs w:val="24"/>
        </w:rPr>
        <w:softHyphen/>
        <w:t>комендуют гематоген. Суточная потребность в железе и других минеральных веществах у детей и подростков указана в табл. 6.</w:t>
      </w:r>
      <w:r w:rsidRPr="009D3891">
        <w:rPr>
          <w:sz w:val="24"/>
          <w:szCs w:val="24"/>
        </w:rPr>
        <w:br w:type="page"/>
      </w:r>
    </w:p>
    <w:p w:rsidR="001D26D0" w:rsidRPr="009D3891" w:rsidRDefault="001D26D0" w:rsidP="009D3891">
      <w:pPr>
        <w:pStyle w:val="2a"/>
        <w:framePr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2820"/>
          <w:b/>
          <w:bCs/>
          <w:sz w:val="24"/>
          <w:szCs w:val="24"/>
        </w:rPr>
        <w:lastRenderedPageBreak/>
        <w:t>Таблица 5.</w:t>
      </w:r>
      <w:r w:rsidRPr="009D3891">
        <w:rPr>
          <w:sz w:val="24"/>
          <w:szCs w:val="24"/>
        </w:rPr>
        <w:t xml:space="preserve"> Потребность в витаминах у детей в зависимости от воэрас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557"/>
        <w:gridCol w:w="557"/>
        <w:gridCol w:w="557"/>
        <w:gridCol w:w="557"/>
        <w:gridCol w:w="557"/>
        <w:gridCol w:w="557"/>
        <w:gridCol w:w="557"/>
        <w:gridCol w:w="600"/>
        <w:gridCol w:w="600"/>
        <w:gridCol w:w="557"/>
      </w:tblGrid>
      <w:tr w:rsidR="001D26D0" w:rsidRPr="009D3891">
        <w:trPr>
          <w:trHeight w:val="562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В|, мг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</w:t>
            </w:r>
            <w:r w:rsidRPr="009D3891">
              <w:rPr>
                <w:sz w:val="24"/>
                <w:szCs w:val="24"/>
                <w:vertAlign w:val="subscript"/>
              </w:rPr>
              <w:t>2</w:t>
            </w:r>
            <w:r w:rsidRPr="009D3891">
              <w:rPr>
                <w:sz w:val="24"/>
                <w:szCs w:val="24"/>
              </w:rPr>
              <w:t>, мг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В,, мг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4">
              <w:rPr>
                <w:rStyle w:val="30TimesNewRoman"/>
                <w:sz w:val="24"/>
                <w:szCs w:val="24"/>
              </w:rPr>
              <w:t>В</w:t>
            </w:r>
            <w:r w:rsidRPr="009D3891">
              <w:rPr>
                <w:rFonts w:ascii="Times New Roman" w:hAnsi="Times New Roman" w:cs="Times New Roman"/>
                <w:sz w:val="24"/>
                <w:szCs w:val="24"/>
              </w:rPr>
              <w:t>|2, МКГ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4">
              <w:rPr>
                <w:rStyle w:val="30TimesNewRoman"/>
                <w:sz w:val="24"/>
                <w:szCs w:val="24"/>
              </w:rPr>
              <w:t>Вд,</w:t>
            </w:r>
            <w:r w:rsidRPr="009D3891">
              <w:rPr>
                <w:rFonts w:ascii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4">
              <w:rPr>
                <w:rStyle w:val="30TimesNewRoman"/>
                <w:sz w:val="24"/>
                <w:szCs w:val="24"/>
              </w:rPr>
              <w:t>РР,</w:t>
            </w:r>
            <w:r w:rsidRPr="009D3891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С, мг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А, мкг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Е, МЕ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0,/МЕ</w:t>
            </w:r>
          </w:p>
          <w:p w:rsidR="001D26D0" w:rsidRPr="009D3891" w:rsidRDefault="001D26D0" w:rsidP="009D3891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</w:p>
        </w:tc>
      </w:tr>
      <w:tr w:rsidR="001D26D0" w:rsidRPr="009D3891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0—29</w:t>
            </w:r>
            <w:r w:rsidRPr="009D3891">
              <w:rPr>
                <w:rStyle w:val="47pt"/>
                <w:sz w:val="24"/>
                <w:szCs w:val="24"/>
              </w:rPr>
              <w:t xml:space="preserve"> ДН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.400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</w:tr>
      <w:tr w:rsidR="001D26D0" w:rsidRPr="009D3891">
        <w:trPr>
          <w:trHeight w:val="168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1—3 мес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4—6 мес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</w:tr>
      <w:tr w:rsidR="001D26D0" w:rsidRPr="009D3891">
        <w:trPr>
          <w:trHeight w:val="168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7—12 мес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</w:tr>
      <w:tr w:rsidR="001D26D0" w:rsidRPr="009D3891">
        <w:trPr>
          <w:trHeight w:val="178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1—3 года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0,9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400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4—6 лет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1,3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110</w:t>
            </w:r>
          </w:p>
        </w:tc>
      </w:tr>
      <w:tr w:rsidR="001D26D0" w:rsidRPr="009D3891">
        <w:trPr>
          <w:trHeight w:val="173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7—10 лет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1,6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</w:tr>
      <w:tr w:rsidR="001D26D0" w:rsidRPr="009D3891">
        <w:trPr>
          <w:trHeight w:val="178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11-13 лет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1,6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1,9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 xml:space="preserve">3 </w:t>
            </w:r>
            <w:r w:rsidRPr="009D3891">
              <w:rPr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</w:tr>
      <w:tr w:rsidR="001D26D0" w:rsidRPr="009D3891">
        <w:trPr>
          <w:trHeight w:val="18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(мальчики)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163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11-13 лет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1,5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1,7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60 •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</w:tr>
      <w:tr w:rsidR="001D26D0" w:rsidRPr="009D3891">
        <w:trPr>
          <w:trHeight w:val="18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(девочки)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163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14—17 лет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1,7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2,0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 *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</w:tr>
      <w:tr w:rsidR="001D26D0" w:rsidRPr="009D3891">
        <w:trPr>
          <w:trHeight w:val="18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(юноши)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6D0" w:rsidRPr="009D3891">
        <w:trPr>
          <w:trHeight w:val="163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14—17 лет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1,6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1,8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100</w:t>
            </w:r>
          </w:p>
        </w:tc>
      </w:tr>
      <w:tr w:rsidR="001D26D0" w:rsidRPr="009D3891">
        <w:trPr>
          <w:trHeight w:val="298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9D3891">
              <w:rPr>
                <w:sz w:val="24"/>
                <w:szCs w:val="24"/>
              </w:rPr>
              <w:t>(девушки)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26D0" w:rsidRPr="009D3891" w:rsidRDefault="001D26D0" w:rsidP="009D3891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pStyle w:val="50"/>
        <w:shd w:val="clear" w:color="auto" w:fill="auto"/>
        <w:spacing w:before="176" w:after="0" w:line="240" w:lineRule="auto"/>
        <w:ind w:firstLine="709"/>
        <w:rPr>
          <w:sz w:val="24"/>
          <w:szCs w:val="24"/>
        </w:rPr>
        <w:sectPr w:rsidR="001D26D0" w:rsidRPr="009D3891" w:rsidSect="003B5421">
          <w:footerReference w:type="even" r:id="rId14"/>
          <w:footerReference w:type="default" r:id="rId15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D3891">
        <w:rPr>
          <w:rStyle w:val="58"/>
          <w:b/>
          <w:bCs/>
          <w:sz w:val="24"/>
          <w:szCs w:val="24"/>
        </w:rPr>
        <w:t>Таблица 6.</w:t>
      </w:r>
      <w:r w:rsidRPr="009D3891">
        <w:rPr>
          <w:sz w:val="24"/>
          <w:szCs w:val="24"/>
        </w:rPr>
        <w:t xml:space="preserve"> Суточная потребность детей в минеральных веществах</w:t>
      </w:r>
    </w:p>
    <w:p w:rsidR="001D26D0" w:rsidRPr="009D3891" w:rsidRDefault="001D26D0" w:rsidP="009D3891">
      <w:pPr>
        <w:pStyle w:val="101"/>
        <w:framePr w:w="558" w:h="389" w:wrap="around" w:vAnchor="text" w:hAnchor="margin" w:x="3967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Фос</w:t>
      </w:r>
      <w:r w:rsidRPr="009D3891">
        <w:rPr>
          <w:sz w:val="24"/>
          <w:szCs w:val="24"/>
        </w:rPr>
        <w:softHyphen/>
        <w:t>фор, г</w:t>
      </w:r>
    </w:p>
    <w:p w:rsidR="001D26D0" w:rsidRPr="009D3891" w:rsidRDefault="001D26D0" w:rsidP="009D3891">
      <w:pPr>
        <w:pStyle w:val="101"/>
        <w:framePr w:w="598" w:h="261" w:wrap="around" w:vAnchor="text" w:hAnchor="margin" w:x="3386" w:y="8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Каль</w:t>
      </w:r>
      <w:r w:rsidRPr="009D3891">
        <w:rPr>
          <w:sz w:val="24"/>
          <w:szCs w:val="24"/>
        </w:rPr>
        <w:softHyphen/>
        <w:t>ций, г</w:t>
      </w:r>
    </w:p>
    <w:p w:rsidR="001D26D0" w:rsidRPr="009D3891" w:rsidRDefault="001D26D0" w:rsidP="009D3891">
      <w:pPr>
        <w:pStyle w:val="101"/>
        <w:framePr w:w="711" w:h="264" w:wrap="around" w:vAnchor="text" w:hAnchor="margin" w:x="4478" w:y="8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Магний, г</w:t>
      </w:r>
    </w:p>
    <w:p w:rsidR="001D26D0" w:rsidRPr="009D3891" w:rsidRDefault="001D26D0" w:rsidP="009D3891">
      <w:pPr>
        <w:pStyle w:val="101"/>
        <w:framePr w:w="651" w:h="267" w:wrap="around" w:vAnchor="text" w:hAnchor="margin" w:x="5123" w:y="8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Желе</w:t>
      </w:r>
      <w:r w:rsidRPr="009D3891">
        <w:rPr>
          <w:sz w:val="24"/>
          <w:szCs w:val="24"/>
        </w:rPr>
        <w:softHyphen/>
        <w:t>зо, мг</w:t>
      </w:r>
    </w:p>
    <w:p w:rsidR="001D26D0" w:rsidRPr="009D3891" w:rsidRDefault="001D26D0" w:rsidP="009D3891">
      <w:pPr>
        <w:pStyle w:val="101"/>
        <w:framePr w:w="716" w:h="141" w:wrap="around" w:vAnchor="text" w:hAnchor="margin" w:x="1867" w:y="1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Возраст</w:t>
      </w:r>
    </w:p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  <w:sectPr w:rsidR="001D26D0" w:rsidRPr="009D3891" w:rsidSect="003B5421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D26D0" w:rsidRPr="009D3891" w:rsidRDefault="001D26D0" w:rsidP="009D3891">
      <w:pPr>
        <w:framePr w:w="7661" w:h="861" w:hRule="exact" w:wrap="notBeside" w:vAnchor="text" w:hAnchor="text" w:xAlign="center" w:y="1" w:anchorLock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  <w:sectPr w:rsidR="001D26D0" w:rsidRPr="009D3891" w:rsidSect="003B5421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D3891">
        <w:rPr>
          <w:rFonts w:ascii="Times New Roman" w:hAnsi="Times New Roman" w:cs="Times New Roman"/>
          <w:color w:val="auto"/>
        </w:rPr>
        <w:t xml:space="preserve"> </w:t>
      </w:r>
    </w:p>
    <w:p w:rsidR="001D26D0" w:rsidRPr="009D3891" w:rsidRDefault="001D26D0" w:rsidP="009D3891">
      <w:pPr>
        <w:pStyle w:val="41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29</w:t>
      </w:r>
      <w:r w:rsidRPr="009D3891">
        <w:rPr>
          <w:sz w:val="24"/>
          <w:szCs w:val="24"/>
        </w:rPr>
        <w:tab/>
        <w:t>дн</w:t>
      </w:r>
    </w:p>
    <w:p w:rsidR="001D26D0" w:rsidRPr="009D3891" w:rsidRDefault="001D26D0" w:rsidP="009D3891">
      <w:pPr>
        <w:pStyle w:val="41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3</w:t>
      </w:r>
      <w:r w:rsidRPr="009D3891">
        <w:rPr>
          <w:sz w:val="24"/>
          <w:szCs w:val="24"/>
        </w:rPr>
        <w:tab/>
        <w:t>мес 4—6 мес 7—12 мес</w:t>
      </w:r>
    </w:p>
    <w:p w:rsidR="001D26D0" w:rsidRPr="009D3891" w:rsidRDefault="001D26D0" w:rsidP="009D3891">
      <w:pPr>
        <w:pStyle w:val="41"/>
        <w:numPr>
          <w:ilvl w:val="1"/>
          <w:numId w:val="4"/>
        </w:numPr>
        <w:shd w:val="clear" w:color="auto" w:fill="auto"/>
        <w:tabs>
          <w:tab w:val="left" w:pos="452"/>
        </w:tabs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3</w:t>
      </w:r>
      <w:r w:rsidRPr="009D3891">
        <w:rPr>
          <w:sz w:val="24"/>
          <w:szCs w:val="24"/>
        </w:rPr>
        <w:tab/>
        <w:t>года 4—6 лет 7—10 лет</w:t>
      </w:r>
    </w:p>
    <w:p w:rsidR="001D26D0" w:rsidRPr="009D3891" w:rsidRDefault="001D26D0" w:rsidP="009D3891">
      <w:pPr>
        <w:pStyle w:val="41"/>
        <w:framePr w:w="431" w:h="1901" w:wrap="around" w:hAnchor="margin" w:x="4108" w:y="515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 xml:space="preserve">1,5 5 7 </w:t>
      </w:r>
      <w:r w:rsidRPr="009D3891">
        <w:rPr>
          <w:rStyle w:val="49"/>
          <w:sz w:val="24"/>
          <w:szCs w:val="24"/>
        </w:rPr>
        <w:t xml:space="preserve">10 </w:t>
      </w:r>
      <w:r w:rsidRPr="009D3891">
        <w:rPr>
          <w:rStyle w:val="4912"/>
          <w:sz w:val="24"/>
          <w:szCs w:val="24"/>
        </w:rPr>
        <w:t xml:space="preserve">10 </w:t>
      </w:r>
      <w:r w:rsidRPr="009D3891">
        <w:rPr>
          <w:sz w:val="24"/>
          <w:szCs w:val="24"/>
        </w:rPr>
        <w:t xml:space="preserve">15 </w:t>
      </w:r>
      <w:r w:rsidRPr="009D3891">
        <w:rPr>
          <w:rStyle w:val="4911"/>
          <w:sz w:val="24"/>
          <w:szCs w:val="24"/>
        </w:rPr>
        <w:t xml:space="preserve">18 </w:t>
      </w:r>
      <w:r w:rsidRPr="009D3891">
        <w:rPr>
          <w:rStyle w:val="4TrebuchetMS10"/>
          <w:rFonts w:ascii="Times New Roman" w:hAnsi="Times New Roman" w:cs="Times New Roman"/>
          <w:sz w:val="24"/>
          <w:szCs w:val="24"/>
        </w:rPr>
        <w:t xml:space="preserve">18 </w:t>
      </w:r>
      <w:r w:rsidRPr="009D3891">
        <w:rPr>
          <w:rStyle w:val="4TrebuchetMS9"/>
          <w:rFonts w:ascii="Times New Roman" w:hAnsi="Times New Roman" w:cs="Times New Roman"/>
          <w:sz w:val="24"/>
          <w:szCs w:val="24"/>
        </w:rPr>
        <w:t xml:space="preserve">18 </w:t>
      </w:r>
      <w:r w:rsidRPr="009D3891">
        <w:rPr>
          <w:rStyle w:val="4TrebuchetMS10"/>
          <w:rFonts w:ascii="Times New Roman" w:hAnsi="Times New Roman" w:cs="Times New Roman"/>
          <w:sz w:val="24"/>
          <w:szCs w:val="24"/>
        </w:rPr>
        <w:t xml:space="preserve">18 </w:t>
      </w:r>
      <w:r w:rsidRPr="009D3891">
        <w:rPr>
          <w:rStyle w:val="4911"/>
          <w:sz w:val="24"/>
          <w:szCs w:val="24"/>
        </w:rPr>
        <w:t>18</w:t>
      </w:r>
    </w:p>
    <w:p w:rsidR="001D26D0" w:rsidRPr="009D3891" w:rsidRDefault="001D26D0" w:rsidP="009D3891">
      <w:pPr>
        <w:pStyle w:val="41"/>
        <w:framePr w:w="364" w:h="1936" w:wrap="around" w:hAnchor="margin" w:x="2380" w:y="515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rStyle w:val="4TrebuchetMS8"/>
          <w:rFonts w:ascii="Times New Roman" w:hAnsi="Times New Roman" w:cs="Times New Roman"/>
          <w:sz w:val="24"/>
          <w:szCs w:val="24"/>
        </w:rPr>
        <w:t xml:space="preserve">0,2 </w:t>
      </w:r>
      <w:r w:rsidRPr="009D3891">
        <w:rPr>
          <w:sz w:val="24"/>
          <w:szCs w:val="24"/>
        </w:rPr>
        <w:t xml:space="preserve">0,5 0,5 </w:t>
      </w:r>
      <w:r w:rsidRPr="009D3891">
        <w:rPr>
          <w:rStyle w:val="4910"/>
          <w:sz w:val="24"/>
          <w:szCs w:val="24"/>
        </w:rPr>
        <w:t xml:space="preserve">0,6 </w:t>
      </w:r>
      <w:r w:rsidRPr="009D3891">
        <w:rPr>
          <w:rStyle w:val="4FrankRuehl"/>
          <w:rFonts w:ascii="Times New Roman" w:hAnsi="Times New Roman" w:cs="Times New Roman"/>
          <w:sz w:val="24"/>
          <w:szCs w:val="24"/>
        </w:rPr>
        <w:t xml:space="preserve">0,8 </w:t>
      </w:r>
      <w:r w:rsidRPr="009D3891">
        <w:rPr>
          <w:rStyle w:val="4105"/>
          <w:sz w:val="24"/>
          <w:szCs w:val="24"/>
        </w:rPr>
        <w:t xml:space="preserve">1,2 </w:t>
      </w:r>
      <w:r w:rsidRPr="009D3891">
        <w:rPr>
          <w:rStyle w:val="49pt"/>
          <w:sz w:val="24"/>
          <w:szCs w:val="24"/>
        </w:rPr>
        <w:t xml:space="preserve">1.1 </w:t>
      </w:r>
      <w:r w:rsidRPr="009D3891">
        <w:rPr>
          <w:rStyle w:val="4ArialNarrow2"/>
          <w:rFonts w:ascii="Times New Roman" w:hAnsi="Times New Roman" w:cs="Times New Roman"/>
          <w:sz w:val="24"/>
          <w:szCs w:val="24"/>
        </w:rPr>
        <w:t xml:space="preserve">1,2 </w:t>
      </w:r>
      <w:r w:rsidRPr="009D3891">
        <w:rPr>
          <w:rStyle w:val="4FrankRuehl8"/>
          <w:rFonts w:ascii="Times New Roman" w:hAnsi="Times New Roman" w:cs="Times New Roman"/>
          <w:sz w:val="24"/>
          <w:szCs w:val="24"/>
        </w:rPr>
        <w:t xml:space="preserve">1,1 </w:t>
      </w:r>
      <w:r w:rsidRPr="009D3891">
        <w:rPr>
          <w:rStyle w:val="499"/>
          <w:sz w:val="24"/>
          <w:szCs w:val="24"/>
        </w:rPr>
        <w:t xml:space="preserve">1,2 </w:t>
      </w:r>
      <w:r w:rsidRPr="009D3891">
        <w:rPr>
          <w:rStyle w:val="4FrankRuehl7"/>
          <w:rFonts w:ascii="Times New Roman" w:hAnsi="Times New Roman" w:cs="Times New Roman"/>
          <w:sz w:val="24"/>
          <w:szCs w:val="24"/>
        </w:rPr>
        <w:t>1,1</w:t>
      </w:r>
    </w:p>
    <w:p w:rsidR="001D26D0" w:rsidRPr="009D3891" w:rsidRDefault="001D26D0" w:rsidP="009D3891">
      <w:pPr>
        <w:pStyle w:val="41"/>
        <w:framePr w:w="450" w:h="1905" w:wrap="around" w:hAnchor="margin" w:x="3491" w:y="515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 xml:space="preserve">0,05 </w:t>
      </w:r>
      <w:r w:rsidRPr="009D3891">
        <w:rPr>
          <w:rStyle w:val="498"/>
          <w:sz w:val="24"/>
          <w:szCs w:val="24"/>
        </w:rPr>
        <w:t xml:space="preserve">0,06 </w:t>
      </w:r>
      <w:r w:rsidRPr="009D3891">
        <w:rPr>
          <w:rStyle w:val="497"/>
          <w:sz w:val="24"/>
          <w:szCs w:val="24"/>
        </w:rPr>
        <w:t xml:space="preserve">0,06 </w:t>
      </w:r>
      <w:r w:rsidRPr="009D3891">
        <w:rPr>
          <w:sz w:val="24"/>
          <w:szCs w:val="24"/>
        </w:rPr>
        <w:t xml:space="preserve">0,07 0,15 </w:t>
      </w:r>
      <w:r w:rsidRPr="009D3891">
        <w:rPr>
          <w:rStyle w:val="4105"/>
          <w:sz w:val="24"/>
          <w:szCs w:val="24"/>
        </w:rPr>
        <w:t xml:space="preserve">0,3 </w:t>
      </w:r>
      <w:r w:rsidRPr="009D3891">
        <w:rPr>
          <w:sz w:val="24"/>
          <w:szCs w:val="24"/>
        </w:rPr>
        <w:t xml:space="preserve">0,25 0,35 </w:t>
      </w:r>
      <w:r w:rsidRPr="009D3891">
        <w:rPr>
          <w:rStyle w:val="4105"/>
          <w:sz w:val="24"/>
          <w:szCs w:val="24"/>
        </w:rPr>
        <w:t xml:space="preserve">0,3 0,3 </w:t>
      </w:r>
      <w:r w:rsidRPr="009D3891">
        <w:rPr>
          <w:sz w:val="24"/>
          <w:szCs w:val="24"/>
        </w:rPr>
        <w:t>0,3</w:t>
      </w:r>
    </w:p>
    <w:p w:rsidR="001D26D0" w:rsidRPr="009D3891" w:rsidRDefault="001D26D0" w:rsidP="009D3891">
      <w:pPr>
        <w:pStyle w:val="41"/>
        <w:framePr w:w="366" w:h="1909" w:wrap="around" w:hAnchor="margin" w:x="2935" w:y="516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rStyle w:val="499"/>
          <w:sz w:val="24"/>
          <w:szCs w:val="24"/>
        </w:rPr>
        <w:t xml:space="preserve">0,1 </w:t>
      </w:r>
      <w:r w:rsidRPr="009D3891">
        <w:rPr>
          <w:sz w:val="24"/>
          <w:szCs w:val="24"/>
        </w:rPr>
        <w:t xml:space="preserve">0,4 0,4 0,5 </w:t>
      </w:r>
      <w:r w:rsidRPr="009D3891">
        <w:rPr>
          <w:rStyle w:val="4FrankRuehl6"/>
          <w:rFonts w:ascii="Times New Roman" w:hAnsi="Times New Roman" w:cs="Times New Roman"/>
          <w:sz w:val="24"/>
          <w:szCs w:val="24"/>
        </w:rPr>
        <w:t xml:space="preserve">0,8 </w:t>
      </w:r>
      <w:r w:rsidRPr="009D3891">
        <w:rPr>
          <w:sz w:val="24"/>
          <w:szCs w:val="24"/>
        </w:rPr>
        <w:t xml:space="preserve">1,4 </w:t>
      </w:r>
      <w:r w:rsidRPr="009D3891">
        <w:rPr>
          <w:rStyle w:val="4TrebuchetMS7"/>
          <w:rFonts w:ascii="Times New Roman" w:hAnsi="Times New Roman" w:cs="Times New Roman"/>
          <w:sz w:val="24"/>
          <w:szCs w:val="24"/>
        </w:rPr>
        <w:t xml:space="preserve">1,6 </w:t>
      </w:r>
      <w:r w:rsidRPr="009D3891">
        <w:rPr>
          <w:rStyle w:val="4TrebuchetMS6"/>
          <w:rFonts w:ascii="Times New Roman" w:hAnsi="Times New Roman" w:cs="Times New Roman"/>
          <w:sz w:val="24"/>
          <w:szCs w:val="24"/>
        </w:rPr>
        <w:t xml:space="preserve">1,8 </w:t>
      </w:r>
      <w:r w:rsidRPr="009D3891">
        <w:rPr>
          <w:rStyle w:val="496"/>
          <w:sz w:val="24"/>
          <w:szCs w:val="24"/>
        </w:rPr>
        <w:t xml:space="preserve">1,6 </w:t>
      </w:r>
      <w:r w:rsidRPr="009D3891">
        <w:rPr>
          <w:rStyle w:val="4FrankRuehl5"/>
          <w:rFonts w:ascii="Times New Roman" w:hAnsi="Times New Roman" w:cs="Times New Roman"/>
          <w:sz w:val="24"/>
          <w:szCs w:val="24"/>
        </w:rPr>
        <w:t xml:space="preserve">1,8 </w:t>
      </w:r>
      <w:r w:rsidRPr="009D3891">
        <w:rPr>
          <w:rStyle w:val="410pt"/>
          <w:sz w:val="24"/>
          <w:szCs w:val="24"/>
        </w:rPr>
        <w:t>1,6</w:t>
      </w:r>
    </w:p>
    <w:p w:rsidR="001D26D0" w:rsidRPr="009D3891" w:rsidRDefault="001D26D0" w:rsidP="009D3891">
      <w:pPr>
        <w:pStyle w:val="41"/>
        <w:numPr>
          <w:ilvl w:val="2"/>
          <w:numId w:val="4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13</w:t>
      </w:r>
      <w:r w:rsidRPr="009D3891">
        <w:rPr>
          <w:sz w:val="24"/>
          <w:szCs w:val="24"/>
        </w:rPr>
        <w:tab/>
        <w:t>лет 11-13 лет 14—17 лет 14—17 лет</w:t>
      </w:r>
    </w:p>
    <w:p w:rsidR="001D26D0" w:rsidRPr="009D3891" w:rsidRDefault="001D26D0" w:rsidP="009D3891">
      <w:pPr>
        <w:pStyle w:val="41"/>
        <w:shd w:val="clear" w:color="auto" w:fill="auto"/>
        <w:spacing w:before="0" w:after="0" w:line="240" w:lineRule="auto"/>
        <w:ind w:firstLine="709"/>
        <w:rPr>
          <w:sz w:val="24"/>
          <w:szCs w:val="24"/>
        </w:rPr>
        <w:sectPr w:rsidR="001D26D0" w:rsidRPr="009D3891" w:rsidSect="003B5421">
          <w:type w:val="continuous"/>
          <w:pgSz w:w="11905" w:h="16837"/>
          <w:pgMar w:top="1134" w:right="850" w:bottom="1134" w:left="1701" w:header="0" w:footer="3" w:gutter="0"/>
          <w:cols w:num="2" w:space="70"/>
          <w:noEndnote/>
          <w:docGrid w:linePitch="360"/>
        </w:sectPr>
      </w:pPr>
      <w:r w:rsidRPr="009D3891">
        <w:rPr>
          <w:sz w:val="24"/>
          <w:szCs w:val="24"/>
        </w:rPr>
        <w:t>(мальчики) (девочки) (юноши) (девушки)</w:t>
      </w:r>
    </w:p>
    <w:p w:rsidR="001D26D0" w:rsidRPr="009D3891" w:rsidRDefault="001D26D0" w:rsidP="009D3891">
      <w:pPr>
        <w:framePr w:w="7864" w:h="263" w:hRule="exact" w:wrap="notBeside" w:vAnchor="text" w:hAnchor="text" w:xAlign="center" w:y="1" w:anchorLock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1D26D0" w:rsidRPr="009D3891" w:rsidRDefault="001D26D0" w:rsidP="009D3891">
      <w:pPr>
        <w:ind w:firstLine="709"/>
        <w:jc w:val="both"/>
        <w:rPr>
          <w:rFonts w:ascii="Times New Roman" w:hAnsi="Times New Roman" w:cs="Times New Roman"/>
          <w:color w:val="auto"/>
        </w:rPr>
        <w:sectPr w:rsidR="001D26D0" w:rsidRPr="009D3891" w:rsidSect="003B5421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D3891">
        <w:rPr>
          <w:rFonts w:ascii="Times New Roman" w:hAnsi="Times New Roman" w:cs="Times New Roman"/>
          <w:color w:val="auto"/>
        </w:rPr>
        <w:t xml:space="preserve"> 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Магний участвует в формировании ферментных систем, в угле</w:t>
      </w:r>
      <w:r w:rsidRPr="009D3891">
        <w:rPr>
          <w:sz w:val="24"/>
          <w:szCs w:val="24"/>
        </w:rPr>
        <w:softHyphen/>
        <w:t>водном и фосфорном обменах, натрий и калий нормализуют вод</w:t>
      </w:r>
      <w:r w:rsidRPr="009D3891">
        <w:rPr>
          <w:sz w:val="24"/>
          <w:szCs w:val="24"/>
        </w:rPr>
        <w:softHyphen/>
        <w:t>ный обмен, йод способствует нормальной функции щитовидной же</w:t>
      </w:r>
      <w:r w:rsidRPr="009D3891">
        <w:rPr>
          <w:sz w:val="24"/>
          <w:szCs w:val="24"/>
        </w:rPr>
        <w:softHyphen/>
        <w:t>лезы, а фтор — построению зубов.</w:t>
      </w:r>
    </w:p>
    <w:p w:rsidR="001D26D0" w:rsidRPr="009D3891" w:rsidRDefault="001D26D0" w:rsidP="009D3891">
      <w:pPr>
        <w:pStyle w:val="ae"/>
        <w:shd w:val="clear" w:color="auto" w:fill="auto"/>
        <w:spacing w:after="238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Потребность в воде у детей и подростков большая, чем у взрос</w:t>
      </w:r>
      <w:r w:rsidRPr="009D3891">
        <w:rPr>
          <w:sz w:val="24"/>
          <w:szCs w:val="24"/>
        </w:rPr>
        <w:softHyphen/>
        <w:t>лых, и составляет на 1 кг массы тела: 1—Згода—100 мл, 4—6 лет— 60 мл, 7—17 лет — 50 мл (у взрослых — 40 мл).</w:t>
      </w:r>
    </w:p>
    <w:p w:rsidR="001D26D0" w:rsidRPr="009D3891" w:rsidRDefault="001D26D0" w:rsidP="009D3891">
      <w:pPr>
        <w:pStyle w:val="50"/>
        <w:shd w:val="clear" w:color="auto" w:fill="auto"/>
        <w:spacing w:before="0" w:after="122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Санитарные требования к кулинарной обработке блюд , и режиму питания детей и подростков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91"/>
          <w:sz w:val="24"/>
          <w:szCs w:val="24"/>
        </w:rPr>
        <w:t>Особенности сырья и кулинарной обработки блюд.</w:t>
      </w:r>
      <w:r w:rsidRPr="009D3891">
        <w:rPr>
          <w:sz w:val="24"/>
          <w:szCs w:val="24"/>
        </w:rPr>
        <w:t xml:space="preserve"> В пи</w:t>
      </w:r>
      <w:r w:rsidRPr="009D3891">
        <w:rPr>
          <w:sz w:val="24"/>
          <w:szCs w:val="24"/>
        </w:rPr>
        <w:softHyphen/>
        <w:t>тании детей и подростков следует обращать внимание на разнообразие пищи. Особенно рекомендуются молоко и молочные продукты, говядина, телятина, куры, печень, рыба, яйца, икра, кар-</w:t>
      </w:r>
      <w:r w:rsidRPr="009D3891">
        <w:rPr>
          <w:sz w:val="24"/>
          <w:szCs w:val="24"/>
        </w:rPr>
        <w:br w:type="page"/>
      </w:r>
      <w:r w:rsidRPr="009D3891">
        <w:rPr>
          <w:sz w:val="24"/>
          <w:szCs w:val="24"/>
        </w:rPr>
        <w:lastRenderedPageBreak/>
        <w:t>трфель, овощи, фрукты, овсяная, гречневая и манная крупы, рис, макаронные изделия.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\ В раннем возрасте запрещают, а в старшем ограничивают: ба</w:t>
      </w:r>
      <w:r w:rsidRPr="009D3891">
        <w:rPr>
          <w:sz w:val="24"/>
          <w:szCs w:val="24"/>
        </w:rPr>
        <w:softHyphen/>
        <w:t>ранину, свинину, уток, гусей, хрей, редьку, консервы, копчености. Д^я детей ясельного возраста рекомендуют продукты детского пи- тайия: молочно-крупяные смеси, сухие кисели, фруктовые и овощ</w:t>
      </w:r>
      <w:r w:rsidRPr="009D3891">
        <w:rPr>
          <w:sz w:val="24"/>
          <w:szCs w:val="24"/>
        </w:rPr>
        <w:softHyphen/>
        <w:t>ные} пюре и соки.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детском питании большое внимание следует уделять вкусо</w:t>
      </w:r>
      <w:r w:rsidRPr="009D3891">
        <w:rPr>
          <w:sz w:val="24"/>
          <w:szCs w:val="24"/>
        </w:rPr>
        <w:softHyphen/>
        <w:t>вым качествам пищи. Учитывая возраст, нужно использовать соот</w:t>
      </w:r>
      <w:r w:rsidRPr="009D3891">
        <w:rPr>
          <w:sz w:val="24"/>
          <w:szCs w:val="24"/>
        </w:rPr>
        <w:softHyphen/>
        <w:t>ветствующую кулинарную обработку пищи. Детям до 1,5 лет блю</w:t>
      </w:r>
      <w:r w:rsidRPr="009D3891">
        <w:rPr>
          <w:sz w:val="24"/>
          <w:szCs w:val="24"/>
        </w:rPr>
        <w:softHyphen/>
        <w:t>да готовят в протертом и мелкорубленом виде, паровые, отварные.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 мере роста ребенка кулинарная обработка пищи должна из меняться и постепенно, к 16—17 годам, приблизиться к способам приготовления блюд для взрослых.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Учитывая повышенную потребность детей и подростков в питье, следует в рационе питания предусматривать напитки в виде чая, кофе, какао, соков, молока, кисломолочных продуктов, киселей, компотов.,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Режим питания детей и подростков. Соблюдение режима пита</w:t>
      </w:r>
      <w:r w:rsidRPr="009D3891">
        <w:rPr>
          <w:sz w:val="24"/>
          <w:szCs w:val="24"/>
        </w:rPr>
        <w:softHyphen/>
        <w:t>ния детей и подростков имеет большое значение для усвоения ор</w:t>
      </w:r>
      <w:r w:rsidRPr="009D3891">
        <w:rPr>
          <w:sz w:val="24"/>
          <w:szCs w:val="24"/>
        </w:rPr>
        <w:softHyphen/>
        <w:t>ганизмом пищевых веществ. Детям дошкольного возраста реко</w:t>
      </w:r>
      <w:r w:rsidRPr="009D3891">
        <w:rPr>
          <w:sz w:val="24"/>
          <w:szCs w:val="24"/>
        </w:rPr>
        <w:softHyphen/>
        <w:t>мендуется принимать пищу 4 раза в день, через- каждые 3 ч, в одно и то же время, распределяя рацион питания следующим образом: завтрак — 25%, обед — 35%, полдник — 15%-, ужин — 25%.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школьном возрасте целесообразно 4-разовое питание с рав</w:t>
      </w:r>
      <w:r w:rsidRPr="009D3891">
        <w:rPr>
          <w:sz w:val="24"/>
          <w:szCs w:val="24"/>
        </w:rPr>
        <w:softHyphen/>
        <w:t>номерным распределением суточного рациона: завтрак — 25%, второй завтрак — 20%, обед — 35%, ужин — 20%. Важным оздо</w:t>
      </w:r>
      <w:r w:rsidRPr="009D3891">
        <w:rPr>
          <w:sz w:val="24"/>
          <w:szCs w:val="24"/>
        </w:rPr>
        <w:softHyphen/>
        <w:t>ровительным мероприятием для детей-учащихся является правиль</w:t>
      </w:r>
      <w:r w:rsidRPr="009D3891">
        <w:rPr>
          <w:sz w:val="24"/>
          <w:szCs w:val="24"/>
        </w:rPr>
        <w:softHyphen/>
        <w:t>ная организация питания в школе в виде горячих школьных завт</w:t>
      </w:r>
      <w:r w:rsidRPr="009D3891">
        <w:rPr>
          <w:sz w:val="24"/>
          <w:szCs w:val="24"/>
        </w:rPr>
        <w:softHyphen/>
        <w:t>раков и обедов в группах продленного дня, рацион которых дол</w:t>
      </w:r>
      <w:r w:rsidRPr="009D3891">
        <w:rPr>
          <w:sz w:val="24"/>
          <w:szCs w:val="24"/>
        </w:rPr>
        <w:softHyphen/>
        <w:t>жен составлять 50—70% суточной нормы. Энергетическая ценность школьного питания должна соответствовать энергозатратам детей.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Учащиеся ПТУ в зависимости от вида государственного обеспе</w:t>
      </w:r>
      <w:r w:rsidRPr="009D3891">
        <w:rPr>
          <w:sz w:val="24"/>
          <w:szCs w:val="24"/>
        </w:rPr>
        <w:softHyphen/>
        <w:t>чения получают по месту учебы или полный рацион, или 2-разовое питание, или горячий обед. Энергетическая ценность дневного ра</w:t>
      </w:r>
      <w:r w:rsidRPr="009D3891">
        <w:rPr>
          <w:sz w:val="24"/>
          <w:szCs w:val="24"/>
        </w:rPr>
        <w:softHyphen/>
        <w:t>циона этих подростков составляет в среднем 3000 ккал, из которых на завтрак и обед приходится 60—70%.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Четырехразовый режим питания школьников и учащихся ПТУ устанавливается в зависимости от распорядка школьных занятий. Для младших школьников завтраки организуют во вторую, а для старших в третью перемену.</w:t>
      </w:r>
    </w:p>
    <w:p w:rsidR="001D26D0" w:rsidRPr="009D3891" w:rsidRDefault="001D26D0" w:rsidP="009D3891">
      <w:pPr>
        <w:pStyle w:val="4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rStyle w:val="414"/>
          <w:sz w:val="24"/>
          <w:szCs w:val="24"/>
        </w:rPr>
        <w:t>Вопросы для повторения:</w:t>
      </w:r>
      <w:r w:rsidRPr="009D3891">
        <w:rPr>
          <w:sz w:val="24"/>
          <w:szCs w:val="24"/>
        </w:rPr>
        <w:t xml:space="preserve"> 1. Почему у детей потребность в пищевых веще</w:t>
      </w:r>
      <w:r w:rsidRPr="009D3891">
        <w:rPr>
          <w:sz w:val="24"/>
          <w:szCs w:val="24"/>
        </w:rPr>
        <w:softHyphen/>
        <w:t>ствах больше, чем у взрослых? 2. Какие продукты рекомендуются для питания детей? 3. Какое значение для детей и подростков имеет ^ежим питания?</w:t>
      </w:r>
    </w:p>
    <w:p w:rsidR="001D26D0" w:rsidRPr="009D3891" w:rsidRDefault="001D26D0" w:rsidP="009D3891">
      <w:pPr>
        <w:pStyle w:val="41"/>
        <w:shd w:val="clear" w:color="auto" w:fill="auto"/>
        <w:spacing w:before="0" w:after="189" w:line="240" w:lineRule="auto"/>
        <w:ind w:firstLine="709"/>
        <w:rPr>
          <w:sz w:val="24"/>
          <w:szCs w:val="24"/>
        </w:rPr>
      </w:pPr>
      <w:r w:rsidRPr="009D3891">
        <w:rPr>
          <w:rStyle w:val="42pt13"/>
          <w:sz w:val="24"/>
          <w:szCs w:val="24"/>
        </w:rPr>
        <w:t>ГЛАВА</w:t>
      </w:r>
      <w:r w:rsidRPr="009D3891">
        <w:rPr>
          <w:sz w:val="24"/>
          <w:szCs w:val="24"/>
        </w:rPr>
        <w:t xml:space="preserve"> 6. ЛЕЧЕБНОЕ ПИТАНИЕ</w:t>
      </w:r>
    </w:p>
    <w:p w:rsidR="001D26D0" w:rsidRPr="009D3891" w:rsidRDefault="001D26D0" w:rsidP="009D3891">
      <w:pPr>
        <w:pStyle w:val="45"/>
        <w:keepNext/>
        <w:keepLines/>
        <w:shd w:val="clear" w:color="auto" w:fill="auto"/>
        <w:spacing w:after="140" w:line="240" w:lineRule="auto"/>
        <w:ind w:firstLine="709"/>
        <w:jc w:val="both"/>
        <w:rPr>
          <w:sz w:val="24"/>
          <w:szCs w:val="24"/>
        </w:rPr>
      </w:pPr>
      <w:bookmarkStart w:id="10" w:name="bookmark13"/>
      <w:r w:rsidRPr="009D3891">
        <w:rPr>
          <w:sz w:val="24"/>
          <w:szCs w:val="24"/>
        </w:rPr>
        <w:t>Задачи и принципы построения лечебного питания</w:t>
      </w:r>
      <w:bookmarkEnd w:id="10"/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Лечебным называют питание, назначаемое , больному в це^ях лечения того или иного заболевания. Задача лечебного питания со</w:t>
      </w:r>
      <w:r w:rsidRPr="009D3891">
        <w:rPr>
          <w:sz w:val="24"/>
          <w:szCs w:val="24"/>
        </w:rPr>
        <w:softHyphen/>
        <w:t>стоит в том, чтобы совместно с другими методами лечения воздей</w:t>
      </w:r>
      <w:r w:rsidRPr="009D3891">
        <w:rPr>
          <w:sz w:val="24"/>
          <w:szCs w:val="24"/>
        </w:rPr>
        <w:softHyphen/>
        <w:t>ствовать на причины, вызвавшие заболевание, и способствовать скорейшему выздоровлению больного.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Лечебное питание оказывает на организм человека различное^ влияние. Оно может быть единственным средством лечения при</w:t>
      </w:r>
      <w:r w:rsidRPr="009D3891">
        <w:rPr>
          <w:sz w:val="24"/>
          <w:szCs w:val="24"/>
          <w:vertAlign w:val="subscript"/>
        </w:rPr>
        <w:t xml:space="preserve">; </w:t>
      </w:r>
      <w:r w:rsidRPr="009D3891">
        <w:rPr>
          <w:sz w:val="24"/>
          <w:szCs w:val="24"/>
        </w:rPr>
        <w:t>нарушении обмена веществ, при некоторых желудочно-кишечных заболеваниях, при болезни почек и т. д. При заболеваниях сердеч</w:t>
      </w:r>
      <w:r w:rsidRPr="009D3891">
        <w:rPr>
          <w:sz w:val="24"/>
          <w:szCs w:val="24"/>
        </w:rPr>
        <w:softHyphen/>
        <w:t>но-сосудистой системы, нервной системы, кожи и т. п. лечебное пи</w:t>
      </w:r>
      <w:r w:rsidRPr="009D3891">
        <w:rPr>
          <w:sz w:val="24"/>
          <w:szCs w:val="24"/>
        </w:rPr>
        <w:softHyphen/>
        <w:t>тание назначают в сочетании с другими методами лечения (меди</w:t>
      </w:r>
      <w:r w:rsidRPr="009D3891">
        <w:rPr>
          <w:sz w:val="24"/>
          <w:szCs w:val="24"/>
        </w:rPr>
        <w:softHyphen/>
        <w:t>каментозными, хирургическими, физиотерапевтическими). Лечеб</w:t>
      </w:r>
      <w:r w:rsidRPr="009D3891">
        <w:rPr>
          <w:sz w:val="24"/>
          <w:szCs w:val="24"/>
        </w:rPr>
        <w:softHyphen/>
        <w:t>ное питание применяется также с профилактической целью для пог вышения защитных сил организма и обезвреживаний ядбвитых ве</w:t>
      </w:r>
      <w:r w:rsidRPr="009D3891">
        <w:rPr>
          <w:sz w:val="24"/>
          <w:szCs w:val="24"/>
        </w:rPr>
        <w:softHyphen/>
        <w:t>ществ, попавших в организм человека на производстве.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Советском Союзе лечебное цитание получило широкое рас</w:t>
      </w:r>
      <w:r w:rsidRPr="009D3891">
        <w:rPr>
          <w:sz w:val="24"/>
          <w:szCs w:val="24"/>
        </w:rPr>
        <w:softHyphen/>
        <w:t>пространение и применяется в больницах, санаториях, профилакто</w:t>
      </w:r>
      <w:r w:rsidRPr="009D3891">
        <w:rPr>
          <w:sz w:val="24"/>
          <w:szCs w:val="24"/>
        </w:rPr>
        <w:softHyphen/>
        <w:t xml:space="preserve">риях, диетических столовых. Намечено </w:t>
      </w:r>
      <w:r w:rsidRPr="009D3891">
        <w:rPr>
          <w:sz w:val="24"/>
          <w:szCs w:val="24"/>
        </w:rPr>
        <w:lastRenderedPageBreak/>
        <w:t>увеличить сеть диетических магазинов, диетстоловых, расширить ассортимент и качество, дие</w:t>
      </w:r>
      <w:r w:rsidRPr="009D3891">
        <w:rPr>
          <w:sz w:val="24"/>
          <w:szCs w:val="24"/>
        </w:rPr>
        <w:softHyphen/>
        <w:t>тической пррдукции, что является действенным проявлением забо</w:t>
      </w:r>
      <w:r w:rsidRPr="009D3891">
        <w:rPr>
          <w:sz w:val="24"/>
          <w:szCs w:val="24"/>
        </w:rPr>
        <w:softHyphen/>
        <w:t>ты партии и правительства о здоровье трудящихся.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Лечебное питание применяется дифференцированно в зависимо</w:t>
      </w:r>
      <w:r w:rsidRPr="009D3891">
        <w:rPr>
          <w:sz w:val="24"/>
          <w:szCs w:val="24"/>
        </w:rPr>
        <w:softHyphen/>
        <w:t>сти от формы и стадии заболевания и назначается врачом в виде диёты. Диета — лечебный рацион питания больного человека. Ле</w:t>
      </w:r>
      <w:r w:rsidRPr="009D3891">
        <w:rPr>
          <w:sz w:val="24"/>
          <w:szCs w:val="24"/>
        </w:rPr>
        <w:softHyphen/>
        <w:t>чебное (диетическое) питание строят по разработанному Институ</w:t>
      </w:r>
      <w:r w:rsidRPr="009D3891">
        <w:rPr>
          <w:sz w:val="24"/>
          <w:szCs w:val="24"/>
        </w:rPr>
        <w:softHyphen/>
        <w:t>том питания АМН СССР принципу группового питания больных, нуждающихся в одинаковом диетическом питании. Эта система включает 15 основных диет (лечебные столы). Некоторые основ</w:t>
      </w:r>
      <w:r w:rsidRPr="009D3891">
        <w:rPr>
          <w:sz w:val="24"/>
          <w:szCs w:val="24"/>
        </w:rPr>
        <w:softHyphen/>
        <w:t xml:space="preserve">ные диеты делят на подгруппы (1а,\1б, 1в, 5а, 56 и т. п.) с учетом </w:t>
      </w:r>
      <w:r w:rsidRPr="009D3891">
        <w:rPr>
          <w:sz w:val="24"/>
          <w:szCs w:val="24"/>
          <w:vertAlign w:val="superscript"/>
        </w:rPr>
        <w:t xml:space="preserve">; </w:t>
      </w:r>
      <w:r w:rsidRPr="009D3891">
        <w:rPr>
          <w:sz w:val="24"/>
          <w:szCs w:val="24"/>
        </w:rPr>
        <w:t>постепенного перехода от строгих ограничений к расширенному питанию по мере выздоровления больного.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Диеты № 1, 2, 5, 9, 10, 15 сбалансированы по калорийности и&lt; химическому составу и полностью обеспечивают потребность орга</w:t>
      </w:r>
      <w:r w:rsidRPr="009D3891">
        <w:rPr>
          <w:sz w:val="24"/>
          <w:szCs w:val="24"/>
        </w:rPr>
        <w:softHyphen/>
        <w:t>низма в пищевых веществах, поэтому могут использоваться боль</w:t>
      </w:r>
      <w:r w:rsidRPr="009D3891">
        <w:rPr>
          <w:sz w:val="24"/>
          <w:szCs w:val="24"/>
        </w:rPr>
        <w:softHyphen/>
        <w:t>ными продолжительное время. Диеты № 4, 5а, 8 и другие имеют несбалансированный рацион и назначаются на непродолжительное время. Лечебное питание оказывает на организм как, местное влия</w:t>
      </w:r>
      <w:r w:rsidRPr="009D3891">
        <w:rPr>
          <w:sz w:val="24"/>
          <w:szCs w:val="24"/>
        </w:rPr>
        <w:softHyphen/>
        <w:t>ние (на органы пищеварения), так и общее — на деятельность всех органов и систем. Непременным условием эффективности ле</w:t>
      </w:r>
      <w:r w:rsidRPr="009D3891">
        <w:rPr>
          <w:sz w:val="24"/>
          <w:szCs w:val="24"/>
        </w:rPr>
        <w:softHyphen/>
        <w:t>чебного питания является сочетание принципов механического, хи</w:t>
      </w:r>
      <w:r w:rsidRPr="009D3891">
        <w:rPr>
          <w:sz w:val="24"/>
          <w:szCs w:val="24"/>
        </w:rPr>
        <w:softHyphen/>
        <w:t>мического и термического щажения органов больных людей с опти</w:t>
      </w:r>
      <w:r w:rsidRPr="009D3891">
        <w:rPr>
          <w:sz w:val="24"/>
          <w:szCs w:val="24"/>
        </w:rPr>
        <w:softHyphen/>
        <w:t>мальной полноценностью диет как в количественном, так и в каче</w:t>
      </w:r>
      <w:r w:rsidRPr="009D3891">
        <w:rPr>
          <w:sz w:val="24"/>
          <w:szCs w:val="24"/>
        </w:rPr>
        <w:softHyphen/>
        <w:t>ственном отношении.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Для механического щажения из пищи исключают продукты, богатые растительной клетчаткой, крупнокусковую пищу, усилива</w:t>
      </w:r>
      <w:r w:rsidRPr="009D3891">
        <w:rPr>
          <w:sz w:val="24"/>
          <w:szCs w:val="24"/>
        </w:rPr>
        <w:softHyphen/>
      </w:r>
      <w:r w:rsidRPr="009D3891">
        <w:rPr>
          <w:sz w:val="24"/>
          <w:szCs w:val="24"/>
        </w:rPr>
        <w:br w:type="page"/>
      </w:r>
      <w:r w:rsidRPr="009D3891">
        <w:rPr>
          <w:sz w:val="24"/>
          <w:szCs w:val="24"/>
        </w:rPr>
        <w:lastRenderedPageBreak/>
        <w:t>ющую моторику пищеварительных органов. Всю пищу в этом слу</w:t>
      </w:r>
      <w:r w:rsidRPr="009D3891">
        <w:rPr>
          <w:sz w:val="24"/>
          <w:szCs w:val="24"/>
        </w:rPr>
        <w:softHyphen/>
        <w:t>чае готовят протертой или мелкорубленой, без грубой корочкц.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Для химического щажения запрещают острые, вкусовые веще</w:t>
      </w:r>
      <w:r w:rsidRPr="009D3891">
        <w:rPr>
          <w:sz w:val="24"/>
          <w:szCs w:val="24"/>
        </w:rPr>
        <w:softHyphen/>
        <w:t>ства, крепкие бульоны, отвары, кислые и соленые продукты, жаре</w:t>
      </w:r>
      <w:r w:rsidRPr="009D3891">
        <w:rPr>
          <w:sz w:val="24"/>
          <w:szCs w:val="24"/>
        </w:rPr>
        <w:softHyphen/>
        <w:t>ные блюда,, усиливающие секрецию и деятельность всех органов. При этом рекомендуют пищу отварную, запеченную, приготовлен</w:t>
      </w:r>
      <w:r w:rsidRPr="009D3891">
        <w:rPr>
          <w:sz w:val="24"/>
          <w:szCs w:val="24"/>
        </w:rPr>
        <w:softHyphen/>
        <w:t>ную на пару, на молоке, вегетарианскую.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Для термического щан^ения из рациона, исключают очень хо</w:t>
      </w:r>
      <w:r w:rsidRPr="009D3891">
        <w:rPr>
          <w:sz w:val="24"/>
          <w:szCs w:val="24"/>
        </w:rPr>
        <w:softHyphen/>
        <w:t>лодную и горячую пищу, раздражающе действующую на органы пищеварения. Оптимальная температура подачи блюд в лечебном питании 15—65°С.</w:t>
      </w:r>
    </w:p>
    <w:p w:rsidR="001D26D0" w:rsidRPr="009D3891" w:rsidRDefault="001D26D0" w:rsidP="009D3891">
      <w:pPr>
        <w:pStyle w:val="ae"/>
        <w:shd w:val="clear" w:color="auto" w:fill="auto"/>
        <w:spacing w:after="245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организации лечебного питания существенную роль играет режим приема пищи, одним из основных требований которого яв</w:t>
      </w:r>
      <w:r w:rsidRPr="009D3891">
        <w:rPr>
          <w:sz w:val="24"/>
          <w:szCs w:val="24"/>
        </w:rPr>
        <w:softHyphen/>
        <w:t>ляется равномерное распределение пищи в течение дня. Для боль</w:t>
      </w:r>
      <w:r w:rsidRPr="009D3891">
        <w:rPr>
          <w:sz w:val="24"/>
          <w:szCs w:val="24"/>
          <w:vertAlign w:val="superscript"/>
        </w:rPr>
        <w:t xml:space="preserve">1 </w:t>
      </w:r>
      <w:r w:rsidRPr="009D3891">
        <w:rPr>
          <w:sz w:val="24"/>
          <w:szCs w:val="24"/>
        </w:rPr>
        <w:t>шин^тва диет рекомендуют 5—6-разовое питание с промежутками между приемами пищи не более 4 ч. Все блюда лечебного питания должны быть вкусными, привлекательными, доставлять больным людям не только прльзу, но и наслаждение.</w:t>
      </w:r>
    </w:p>
    <w:p w:rsidR="001D26D0" w:rsidRPr="009D3891" w:rsidRDefault="001D26D0" w:rsidP="009D3891">
      <w:pPr>
        <w:pStyle w:val="ae"/>
        <w:shd w:val="clear" w:color="auto" w:fill="auto"/>
        <w:spacing w:after="191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Характеристика диет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Диета № 1 назначается при язве желудка или двенадцатиперст</w:t>
      </w:r>
      <w:r w:rsidRPr="009D3891">
        <w:rPr>
          <w:sz w:val="24"/>
          <w:szCs w:val="24"/>
        </w:rPr>
        <w:softHyphen/>
        <w:t>ной кишки, при гастритах с повышенной секрецией желудочного сока. Цель диеты — механическое, химическое и термическое ща- жение слизистой оболочки желудка и двенадцатиперстной кишки.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 энергетической ценности и химическому составу диета пол</w:t>
      </w:r>
      <w:r w:rsidRPr="009D3891">
        <w:rPr>
          <w:sz w:val="24"/>
          <w:szCs w:val="24"/>
        </w:rPr>
        <w:softHyphen/>
        <w:t>ноценная. Режим питанця 5—6-разовый. Количество соли — 12 г. Всю пищу готовят протертой в отварном или паровом виде.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Запрещаются: жареные блюда, мясные, рыбные, грибные бульо</w:t>
      </w:r>
      <w:r w:rsidRPr="009D3891">
        <w:rPr>
          <w:sz w:val="24"/>
          <w:szCs w:val="24"/>
        </w:rPr>
        <w:softHyphen/>
        <w:t>ны, острые закуски, маринады, копчености, колбасные изделия,, ржаной хлеб, консервы, капуста, репа, редис, редька, щавель.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Рекомендуются следующие продукты и блюда: хлеб — пшенич</w:t>
      </w:r>
      <w:r w:rsidRPr="009D3891">
        <w:rPr>
          <w:sz w:val="24"/>
          <w:szCs w:val="24"/>
        </w:rPr>
        <w:softHyphen/>
        <w:t>ный высшего сорта вчерашней выпечки; молочные продукты — мо-, локо, сливки, сметана, простокваша, творожные протертые блюда; мясо, птица — нежирная говядина, телятина, куры в виде паровых котлет, суфле, мясное пюре; рыба — нежирные сорта (треска, на</w:t>
      </w:r>
      <w:r w:rsidRPr="009D3891">
        <w:rPr>
          <w:sz w:val="24"/>
          <w:szCs w:val="24"/>
        </w:rPr>
        <w:softHyphen/>
        <w:t>вага, хек, судак) в виде паровых рубленых изделий; яйца — дие</w:t>
      </w:r>
      <w:r w:rsidRPr="009D3891">
        <w:rPr>
          <w:sz w:val="24"/>
          <w:szCs w:val="24"/>
        </w:rPr>
        <w:softHyphen/>
        <w:t>тические в виде паровых омлетов, яичной кашки, всмятку; ово</w:t>
      </w:r>
      <w:r w:rsidRPr="009D3891">
        <w:rPr>
          <w:sz w:val="24"/>
          <w:szCs w:val="24"/>
        </w:rPr>
        <w:softHyphen/>
        <w:t>щи—картофель, морковь, свекла, цветная капуста в виде пюре; пло</w:t>
      </w:r>
      <w:r w:rsidRPr="009D3891">
        <w:rPr>
          <w:sz w:val="24"/>
          <w:szCs w:val="24"/>
        </w:rPr>
        <w:softHyphen/>
        <w:t>ды, ягоды — сладкие сорта в виде пюре, киселей, соков; крупы и макаронные изделия — манная, овсяная, рис, вермишель в виде протертых каш, паровых пудингов; жиры — сливочное масло; су</w:t>
      </w:r>
      <w:r w:rsidRPr="009D3891">
        <w:rPr>
          <w:sz w:val="24"/>
          <w:szCs w:val="24"/>
        </w:rPr>
        <w:softHyphen/>
        <w:t>пы — молочные, вегетарианские, супы-пюре; соусы — молочные, фруктовые; напитки — чай, чай с молоком.</w:t>
      </w:r>
    </w:p>
    <w:p w:rsidR="001D26D0" w:rsidRPr="009D3891" w:rsidRDefault="001D26D0" w:rsidP="009D3891">
      <w:pPr>
        <w:pStyle w:val="41"/>
        <w:framePr w:h="170" w:vSpace="171" w:wrap="around" w:vAnchor="text" w:hAnchor="margin" w:x="6433" w:y="102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33</w:t>
      </w:r>
    </w:p>
    <w:p w:rsidR="001D26D0" w:rsidRPr="009D3891" w:rsidRDefault="001D26D0" w:rsidP="009D3891">
      <w:pPr>
        <w:pStyle w:val="ae"/>
        <w:shd w:val="clear" w:color="auto" w:fill="auto"/>
        <w:spacing w:after="123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  <w:vertAlign w:val="subscript"/>
        </w:rPr>
        <w:t>ч</w:t>
      </w:r>
      <w:r w:rsidRPr="009D3891">
        <w:rPr>
          <w:sz w:val="24"/>
          <w:szCs w:val="24"/>
        </w:rPr>
        <w:t xml:space="preserve"> Диета № 2 назначается при хронических гастритах с секретор</w:t>
      </w:r>
      <w:r w:rsidRPr="009D3891">
        <w:rPr>
          <w:sz w:val="24"/>
          <w:szCs w:val="24"/>
        </w:rPr>
        <w:softHyphen/>
        <w:t>ной недостаточностью, хронических колитах. Цель диеты — стиму</w:t>
      </w:r>
      <w:r w:rsidRPr="009D3891">
        <w:rPr>
          <w:sz w:val="24"/>
          <w:szCs w:val="24"/>
        </w:rPr>
        <w:softHyphen/>
        <w:t>лировать секреторную деятельность желудка и нормализовать дви</w:t>
      </w:r>
      <w:r w:rsidRPr="009D3891">
        <w:rPr>
          <w:sz w:val="24"/>
          <w:szCs w:val="24"/>
        </w:rPr>
        <w:softHyphen/>
        <w:t>гательную функцию желудочно-кишечного тракта путем механи</w:t>
      </w:r>
      <w:r w:rsidRPr="009D3891">
        <w:rPr>
          <w:sz w:val="24"/>
          <w:szCs w:val="24"/>
        </w:rPr>
        <w:softHyphen/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  <w:sectPr w:rsidR="001D26D0" w:rsidRPr="009D3891" w:rsidSect="003B5421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D3891">
        <w:rPr>
          <w:sz w:val="24"/>
          <w:szCs w:val="24"/>
        </w:rPr>
        <w:t>зм 1671</w:t>
      </w:r>
      <w:r w:rsidRPr="009D3891">
        <w:rPr>
          <w:sz w:val="24"/>
          <w:szCs w:val="24"/>
        </w:rPr>
        <w:br w:type="page"/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lastRenderedPageBreak/>
        <w:t>ческого, термического щажеиия при сохранении химических раз</w:t>
      </w:r>
      <w:r w:rsidRPr="009D3891">
        <w:rPr>
          <w:sz w:val="24"/>
          <w:szCs w:val="24"/>
        </w:rPr>
        <w:softHyphen/>
        <w:t>дражителей пищи.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 энергетической ценности и химическому составу диета пол</w:t>
      </w:r>
      <w:r w:rsidRPr="009D3891">
        <w:rPr>
          <w:sz w:val="24"/>
          <w:szCs w:val="24"/>
        </w:rPr>
        <w:softHyphen/>
        <w:t>ноценная. Режим питания 4—5-разовый. Количество соли — 12 г. Всю пищу готовят протертой или мелкорубленой в отварном, па</w:t>
      </w:r>
      <w:r w:rsidRPr="009D3891">
        <w:rPr>
          <w:sz w:val="24"/>
          <w:szCs w:val="24"/>
        </w:rPr>
        <w:softHyphen/>
        <w:t>ровом, тушеном виде. Запеченные и жареные блюда должны быть без грубой корочки;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Запрещаются: жареные с грубой корочкой изделия, острые блю</w:t>
      </w:r>
      <w:r w:rsidRPr="009D3891">
        <w:rPr>
          <w:sz w:val="24"/>
          <w:szCs w:val="24"/>
        </w:rPr>
        <w:softHyphen/>
        <w:t>да, овощи с грубой клетчаткой, копчености, консервы, ржаной хлеб, цельное молоко.</w:t>
      </w:r>
    </w:p>
    <w:p w:rsidR="001D26D0" w:rsidRPr="009D3891" w:rsidRDefault="001D26D0" w:rsidP="009D3891">
      <w:pPr>
        <w:pStyle w:val="7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Рекомендуются следующие продукты и блюда: хлеб — пшенич</w:t>
      </w:r>
      <w:r w:rsidRPr="009D3891">
        <w:rPr>
          <w:sz w:val="24"/>
          <w:szCs w:val="24"/>
        </w:rPr>
        <w:softHyphen/>
        <w:t>ный вчерашней выпечки, несдобное печенье; молочные продукты — молоко с чаем, простокваша, кефир, творожные блюда; мясо, пти</w:t>
      </w:r>
      <w:r w:rsidRPr="009D3891">
        <w:rPr>
          <w:sz w:val="24"/>
          <w:szCs w:val="24"/>
        </w:rPr>
        <w:softHyphen/>
        <w:t>ца — нежирная говядина, телятина, куры в рубленом виде, отвар</w:t>
      </w:r>
      <w:r w:rsidRPr="009D3891">
        <w:rPr>
          <w:sz w:val="24"/>
          <w:szCs w:val="24"/>
        </w:rPr>
        <w:softHyphen/>
        <w:t>ные, тушеные, жареные без панировки; рыба — нежирные сорта в отварном, рубленом, жареном виде без грубой корочки; яйца — всмятку, омлет; овощи — разнообразные в виде пюре, пудингов, овощных котлет; плоды, ягоды — сладкие сорта в виде пюре, кисе</w:t>
      </w:r>
      <w:r w:rsidRPr="009D3891">
        <w:rPr>
          <w:sz w:val="24"/>
          <w:szCs w:val="24"/>
        </w:rPr>
        <w:softHyphen/>
        <w:t>лей, компотов, желе, муссов; крупы и макаронные изделия — раз</w:t>
      </w:r>
      <w:r w:rsidRPr="009D3891">
        <w:rPr>
          <w:sz w:val="24"/>
          <w:szCs w:val="24"/>
        </w:rPr>
        <w:softHyphen/>
        <w:t>нообразные каши, пудинги, котлеты, отварная вермишель; жи</w:t>
      </w:r>
      <w:r w:rsidRPr="009D3891">
        <w:rPr>
          <w:sz w:val="24"/>
          <w:szCs w:val="24"/>
        </w:rPr>
        <w:softHyphen/>
        <w:t>ры — масло сливочное, подсолнечное, оливковое; закуски — неост</w:t>
      </w:r>
      <w:r w:rsidRPr="009D3891">
        <w:rPr>
          <w:sz w:val="24"/>
          <w:szCs w:val="24"/>
        </w:rPr>
        <w:softHyphen/>
        <w:t>рый сыр (натертый), селедочное масло, Докторская колбаса; супы— на обезжиренном мясном, рыбном бульонах, на овощных отварах из круп и овощей в протертом виде; соусы — мясные, рыбные, сметанные; напитки — чай с молоком, какао, кофе с молоком и на воде, отвар шиповника, фруктовые и ягодные соки.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Диета № 4 назначается при острых хронических заболеваниях кишечника в период обострения с выраженной дисфункцией (поно</w:t>
      </w:r>
      <w:r w:rsidRPr="009D3891">
        <w:rPr>
          <w:sz w:val="24"/>
          <w:szCs w:val="24"/>
        </w:rPr>
        <w:softHyphen/>
        <w:t>сы). Цель диеты — способствовать уменьшению воспалительного процесса и нормализации работы кишечника путем ограничения механических и химических раздражителей пищи.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 энергетической ценности и химическому составу диета не</w:t>
      </w:r>
      <w:r w:rsidRPr="009D3891">
        <w:rPr>
          <w:sz w:val="24"/>
          <w:szCs w:val="24"/>
        </w:rPr>
        <w:softHyphen/>
        <w:t>полноценная, так как ограйичивает в питании жиры и углеводы. Режим питания — 5—6 раз в день. Количество соли — 8 г. Всю пищу готовят в протертом отварном виде.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Запрещаются: овощи, плоды, ягоды, молоко и блюда цз них, жареные блюда и крепкие бульоны, соусы и закуски.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Рекомендуются следующие продукты и блюда: хлеб — сухари из пшеничного хлеба; мясо, птица — нежирные сорта говядины, ку</w:t>
      </w:r>
      <w:r w:rsidRPr="009D3891">
        <w:rPr>
          <w:sz w:val="24"/>
          <w:szCs w:val="24"/>
        </w:rPr>
        <w:softHyphen/>
        <w:t>ры в рубленом виде, сваренные в воде или на пару; рыба — не</w:t>
      </w:r>
      <w:r w:rsidRPr="009D3891">
        <w:rPr>
          <w:sz w:val="24"/>
          <w:szCs w:val="24"/>
        </w:rPr>
        <w:softHyphen/>
        <w:t>жирная в отварном рубленом виде; яйца — диетические всмятку или паровые омлеты; крупы — рис, овсяная и манная в виде про</w:t>
      </w:r>
      <w:r w:rsidRPr="009D3891">
        <w:rPr>
          <w:sz w:val="24"/>
          <w:szCs w:val="24"/>
        </w:rPr>
        <w:softHyphen/>
        <w:t>тертых каш, приготовленных на воде; жиры — сливочное масло в ограниченном количестве; супы — слизистые, пюреобразные из крупы на слабых мясных и рыбных бульонах; напитки — натураль</w:t>
      </w:r>
      <w:r w:rsidRPr="009D3891">
        <w:rPr>
          <w:sz w:val="24"/>
          <w:szCs w:val="24"/>
        </w:rPr>
        <w:softHyphen/>
        <w:t>ный чай, черный кофе на воде, отвар шиповника, черники, чере</w:t>
      </w:r>
      <w:r w:rsidRPr="009D3891">
        <w:rPr>
          <w:sz w:val="24"/>
          <w:szCs w:val="24"/>
        </w:rPr>
        <w:softHyphen/>
        <w:t>мухи.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Диета № 5 назначается при заболевании печени и желчных пу</w:t>
      </w:r>
      <w:r w:rsidRPr="009D3891">
        <w:rPr>
          <w:sz w:val="24"/>
          <w:szCs w:val="24"/>
        </w:rPr>
        <w:softHyphen/>
        <w:t>тей (гепатиты, холециститы, желчекаменная болезнь). Цель дие</w:t>
      </w:r>
      <w:r w:rsidRPr="009D3891">
        <w:rPr>
          <w:sz w:val="24"/>
          <w:szCs w:val="24"/>
        </w:rPr>
        <w:softHyphen/>
        <w:t>ты — нормализовать функцию печени, желчного пузыря и стиму</w:t>
      </w:r>
      <w:r w:rsidRPr="009D3891">
        <w:rPr>
          <w:sz w:val="24"/>
          <w:szCs w:val="24"/>
        </w:rPr>
        <w:softHyphen/>
        <w:t>лировать желчеотделение.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По энергетической ценности и химическому составу диета пол</w:t>
      </w:r>
      <w:r w:rsidRPr="009D3891">
        <w:rPr>
          <w:sz w:val="24"/>
          <w:szCs w:val="24"/>
        </w:rPr>
        <w:softHyphen/>
        <w:t>ноценная. Режим питания 6-разовый. Количество соли — 10 г в сутки. Пищу готовят в отварном, тушеном или запеченном виде.^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Запрещают: бульоны, жареные блюда, жирные сорта мяса, и рыбы, сдобные изделия, консервы, копчености, кислые и острые блюда.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Рекомендуются следующие продукты и блюда: хлеб — пшенич</w:t>
      </w:r>
      <w:r w:rsidRPr="009D3891">
        <w:rPr>
          <w:sz w:val="24"/>
          <w:szCs w:val="24"/>
        </w:rPr>
        <w:softHyphen/>
        <w:t>ный вчерашней выпечки, несдобное печенье; молочные продукты— молоко, обезжиренный творог и блюда из него, неострый сыр, про</w:t>
      </w:r>
      <w:r w:rsidRPr="009D3891">
        <w:rPr>
          <w:sz w:val="24"/>
          <w:szCs w:val="24"/>
        </w:rPr>
        <w:softHyphen/>
        <w:t>стокваша; мясо, птица — нежирная говядина, куры в отварном или паровом виде; рыба — нежирные сорта в отварном или паровом виде; яйца — диетические в виде белковых омлетов; овощи — раз</w:t>
      </w:r>
      <w:r w:rsidRPr="009D3891">
        <w:rPr>
          <w:sz w:val="24"/>
          <w:szCs w:val="24"/>
        </w:rPr>
        <w:softHyphen/>
        <w:t>нообразные, в виде отварных и запеченных блюд, за исключением редьки, редиса, щавеля, грибов, бобовых, лука; плоды, ягоды — сладкие сорта в виде киселей, компотов, желе, муссов; крупы, ма</w:t>
      </w:r>
      <w:r w:rsidRPr="009D3891">
        <w:rPr>
          <w:sz w:val="24"/>
          <w:szCs w:val="24"/>
        </w:rPr>
        <w:softHyphen/>
        <w:t>каронные изделия — в виде молочных каш, пудингов из риса, греч</w:t>
      </w:r>
      <w:r w:rsidRPr="009D3891">
        <w:rPr>
          <w:sz w:val="24"/>
          <w:szCs w:val="24"/>
        </w:rPr>
        <w:softHyphen/>
        <w:t xml:space="preserve">невой, овсяной, манной круп; жиры </w:t>
      </w:r>
      <w:r w:rsidRPr="009D3891">
        <w:rPr>
          <w:sz w:val="24"/>
          <w:szCs w:val="24"/>
        </w:rPr>
        <w:lastRenderedPageBreak/>
        <w:t>— сливочное и растительное масло; супы — на овощных отварах, фруктовые, молочные; соу</w:t>
      </w:r>
      <w:r w:rsidRPr="009D3891">
        <w:rPr>
          <w:sz w:val="24"/>
          <w:szCs w:val="24"/>
        </w:rPr>
        <w:softHyphen/>
        <w:t>сы — молочный, сметанный; напитки (сладкие) — чай и кофе с мо</w:t>
      </w:r>
      <w:r w:rsidRPr="009D3891">
        <w:rPr>
          <w:sz w:val="24"/>
          <w:szCs w:val="24"/>
        </w:rPr>
        <w:softHyphen/>
        <w:t>локом, фруктово-ягодные соки, отвар шиповника.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82"/>
          <w:sz w:val="24"/>
          <w:szCs w:val="24"/>
        </w:rPr>
        <w:t>Диета № 7</w:t>
      </w:r>
      <w:r w:rsidRPr="009D3891">
        <w:rPr>
          <w:sz w:val="24"/>
          <w:szCs w:val="24"/>
        </w:rPr>
        <w:t xml:space="preserve"> назначается при заболеваниях почек. Цель диеты— щажение больных почек и выведение из организма азотистых шла</w:t>
      </w:r>
      <w:r w:rsidRPr="009D3891">
        <w:rPr>
          <w:sz w:val="24"/>
          <w:szCs w:val="24"/>
        </w:rPr>
        <w:softHyphen/>
        <w:t>ков и лишней жидкости. В рационе ограничены белки, жидкость и соль. Пищд готовится в отварном йиде без соли, на руки больным выдают ее от 3 до 5 г, исключают экстрактивные вещества. Сво</w:t>
      </w:r>
      <w:r w:rsidRPr="009D3891">
        <w:rPr>
          <w:sz w:val="24"/>
          <w:szCs w:val="24"/>
        </w:rPr>
        <w:softHyphen/>
        <w:t>бодной жидкости разрешается 1—1,5 л в сутки.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Запрещаются: бульоны, жареные блюда, соленые продукты, ост</w:t>
      </w:r>
      <w:r w:rsidRPr="009D3891">
        <w:rPr>
          <w:sz w:val="24"/>
          <w:szCs w:val="24"/>
        </w:rPr>
        <w:softHyphen/>
        <w:t>рые закуски, копчености, консервы.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Рекомендуются следующие продукты и блюда: хлеб — безбел</w:t>
      </w:r>
      <w:r w:rsidRPr="009D3891">
        <w:rPr>
          <w:sz w:val="24"/>
          <w:szCs w:val="24"/>
        </w:rPr>
        <w:softHyphen/>
        <w:t>ковый бессолевой</w:t>
      </w:r>
      <w:r w:rsidRPr="009D3891">
        <w:rPr>
          <w:sz w:val="24"/>
          <w:szCs w:val="24"/>
          <w:vertAlign w:val="superscript"/>
        </w:rPr>
        <w:t>1</w:t>
      </w:r>
      <w:r w:rsidRPr="009D3891">
        <w:rPr>
          <w:sz w:val="24"/>
          <w:szCs w:val="24"/>
        </w:rPr>
        <w:t>, молочные продукты — молоко, кефир, просто</w:t>
      </w:r>
      <w:r w:rsidRPr="009D3891">
        <w:rPr>
          <w:sz w:val="24"/>
          <w:szCs w:val="24"/>
        </w:rPr>
        <w:softHyphen/>
        <w:t>кваша, ацидофилин, сметана; мясо, птица — нежирные сорта в от</w:t>
      </w:r>
      <w:r w:rsidRPr="009D3891">
        <w:rPr>
          <w:sz w:val="24"/>
          <w:szCs w:val="24"/>
        </w:rPr>
        <w:softHyphen/>
        <w:t>варном виде или с последующим обжариванием; рыба — нежирная (треска, навагу, окунь) в отварном виде или с последующим обжа</w:t>
      </w:r>
      <w:r w:rsidRPr="009D3891">
        <w:rPr>
          <w:sz w:val="24"/>
          <w:szCs w:val="24"/>
        </w:rPr>
        <w:softHyphen/>
        <w:t>риванием; яйца — в кулинарных изделиях, белковые омлеты (не более 1 яйца в день); овощи — разнообразные в отварном и сыром виде, кроме редьки, редиса, особенно рекомендуют арбузы, дыни, блюда из тыквы; плоды, ягоды—разнообразные в свежем виде, в виде соков, пюре, киселей, компотов; крупы, макаронные изделия— ограничивают, готовят блюда из саго и специальных макарон</w:t>
      </w:r>
      <w:r w:rsidRPr="009D3891">
        <w:rPr>
          <w:sz w:val="24"/>
          <w:szCs w:val="24"/>
        </w:rPr>
        <w:softHyphen/>
        <w:t>ных изделий в виде молочных каш, пудингов, котлет, плова, запе</w:t>
      </w:r>
      <w:r w:rsidRPr="009D3891">
        <w:rPr>
          <w:sz w:val="24"/>
          <w:szCs w:val="24"/>
        </w:rPr>
        <w:softHyphen/>
        <w:t>канок; жиры — сливочное и растительное масло; закуски — вине</w:t>
      </w:r>
      <w:r w:rsidRPr="009D3891">
        <w:rPr>
          <w:sz w:val="24"/>
          <w:szCs w:val="24"/>
        </w:rPr>
        <w:softHyphen/>
        <w:t>греты, салаты из свежих овощей; супы — вегетерианские овощные, фруктовые, с саго (не более 72 порции, без соли); соусы — молоч</w:t>
      </w:r>
      <w:r w:rsidRPr="009D3891">
        <w:rPr>
          <w:sz w:val="24"/>
          <w:szCs w:val="24"/>
        </w:rPr>
        <w:softHyphen/>
        <w:t>ный, томатный, соус</w:t>
      </w:r>
      <w:r w:rsidRPr="009D3891">
        <w:rPr>
          <w:sz w:val="24"/>
          <w:szCs w:val="24"/>
          <w:vertAlign w:val="subscript"/>
        </w:rPr>
        <w:t>:</w:t>
      </w:r>
      <w:r w:rsidRPr="009D3891">
        <w:rPr>
          <w:sz w:val="24"/>
          <w:szCs w:val="24"/>
        </w:rPr>
        <w:t>маринад, фруктовый; напитки — отвар шипов</w:t>
      </w:r>
      <w:r w:rsidRPr="009D3891">
        <w:rPr>
          <w:sz w:val="24"/>
          <w:szCs w:val="24"/>
        </w:rPr>
        <w:softHyphen/>
        <w:t>ника, некрепкий чай, овощные соки.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82"/>
          <w:sz w:val="24"/>
          <w:szCs w:val="24"/>
        </w:rPr>
        <w:t>Диета</w:t>
      </w:r>
      <w:r w:rsidRPr="009D3891">
        <w:rPr>
          <w:sz w:val="24"/>
          <w:szCs w:val="24"/>
        </w:rPr>
        <w:t xml:space="preserve"> № 8 назначается при ожирении. Цель диеты — снизить массу тела за счет ограничения энергетической ценности рациона, </w:t>
      </w:r>
      <w:r w:rsidRPr="009D3891">
        <w:rPr>
          <w:rStyle w:val="89"/>
          <w:sz w:val="24"/>
          <w:szCs w:val="24"/>
        </w:rPr>
        <w:t>углеводов, жиров,,</w:t>
      </w:r>
      <w:r w:rsidRPr="009D3891">
        <w:rPr>
          <w:sz w:val="24"/>
          <w:szCs w:val="24"/>
        </w:rPr>
        <w:t xml:space="preserve"> жидкости и соли. Режим питанйя 5—6-разовый, Пищу готовят в отварном виде. Количество соли 2—3 г, свободной жидкости — до 1, л в сутки.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Запрещаются: крепкие бульоны, жареные блюда, жирная пища, пшеничный хлеб, сладкие плоды и ягоды, кондитерские изделия, острые соусы, пряности; ограничивают крупы, макаронное изде</w:t>
      </w:r>
      <w:r w:rsidRPr="009D3891">
        <w:rPr>
          <w:sz w:val="24"/>
          <w:szCs w:val="24"/>
        </w:rPr>
        <w:softHyphen/>
        <w:t>лия, картофель.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Рекомендуются следующие продукты и блюда:'хлеб — ржаной, белково-пшеничный, белково-отрубяной, не более 150 г в день; мо</w:t>
      </w:r>
      <w:r w:rsidRPr="009D3891">
        <w:rPr>
          <w:sz w:val="24"/>
          <w:szCs w:val="24"/>
        </w:rPr>
        <w:softHyphen/>
        <w:t>лочные продукты — молоке; простокваша, кефир, обезжиренный творог и блюда из него, неострый сыр; мясо, птица — нежирные говядина, куры, кролики в отварном виде; рыба — нежирные сор</w:t>
      </w:r>
      <w:r w:rsidRPr="009D3891">
        <w:rPr>
          <w:sz w:val="24"/>
          <w:szCs w:val="24"/>
        </w:rPr>
        <w:softHyphen/>
        <w:t>та в отварном, заливном виде, рекомендуют нерыбные продукты моря (трепанги, мидии, кальмары, морской гребещок); яйца — 1—2 шт. в день; овощи — разнообразные в сыром, вареном виде, блюда из картофеля, свеклы, моркови (не более 200 г в день); пло-* ды, ягоды — несладкие сорта в свежем ви&amp;е или компоты без са</w:t>
      </w:r>
      <w:r w:rsidRPr="009D3891">
        <w:rPr>
          <w:sz w:val="24"/>
          <w:szCs w:val="24"/>
        </w:rPr>
        <w:softHyphen/>
        <w:t>хара; крупы, макаронные, изделия — в ограниченном количестве в виде каш из гречневой, овсяной крупы; жиры — сливочное и рас</w:t>
      </w:r>
      <w:r w:rsidRPr="009D3891">
        <w:rPr>
          <w:sz w:val="24"/>
          <w:szCs w:val="24"/>
        </w:rPr>
        <w:softHyphen/>
        <w:t>тительное масло, только для приготовления блюд; закуски — са</w:t>
      </w:r>
      <w:r w:rsidRPr="009D3891">
        <w:rPr>
          <w:sz w:val="24"/>
          <w:szCs w:val="24"/>
        </w:rPr>
        <w:softHyphen/>
        <w:t>латы, винегреты, докторская колбаса, заливная рыба; супы — ве</w:t>
      </w:r>
      <w:r w:rsidRPr="009D3891">
        <w:rPr>
          <w:sz w:val="24"/>
          <w:szCs w:val="24"/>
        </w:rPr>
        <w:softHyphen/>
        <w:t>гетарианские или ца слабом бульоне; соусы — нерстрые на овощ</w:t>
      </w:r>
      <w:r w:rsidRPr="009D3891">
        <w:rPr>
          <w:sz w:val="24"/>
          <w:szCs w:val="24"/>
        </w:rPr>
        <w:softHyphen/>
        <w:t>ном отваре, томатные;, напитки — чай, чай с молоком, некрепкий кофе, томатный сок, фруктово-ягодные соки из кислых плодов.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Диета № 9 назначается при сахарном диабете. Цель, диеты — нормализация углеводного обмена. Диета с ограничением углево</w:t>
      </w:r>
      <w:r w:rsidRPr="009D3891">
        <w:rPr>
          <w:sz w:val="24"/>
          <w:szCs w:val="24"/>
        </w:rPr>
        <w:softHyphen/>
        <w:t>дов (за счет сахара, сладостей) и жиров. Режим питанйя — 5—6 раз в сутки. Количество соли — 12 г в сутки. Всю пищу готовят в отварном, запеченном виде, вместо сахара используют ксилит, сорбит.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Запрещаются: сахар, сладкие кондитерские и сдобные мучные изделия, блюда из риса, манной круйы, сладкие овощи; плоды, и ягоды, жирные мясные</w:t>
      </w:r>
      <w:r w:rsidRPr="009D3891">
        <w:rPr>
          <w:rStyle w:val="10pt3"/>
          <w:sz w:val="24"/>
          <w:szCs w:val="24"/>
        </w:rPr>
        <w:t xml:space="preserve"> блюДа,</w:t>
      </w:r>
      <w:r w:rsidRPr="009D3891">
        <w:rPr>
          <w:sz w:val="24"/>
          <w:szCs w:val="24"/>
        </w:rPr>
        <w:t xml:space="preserve"> копчености.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 xml:space="preserve">Рекомендуются следующие йррдукты и блюда: хлеб — ржаной, белково-пшеничный, белково-отрубяной; йе более 200 г; молочные продукты ~ молоко, простокваша, кефир, творожные блюда, сыр, сметана в ограниченном количестве; мясо, </w:t>
      </w:r>
      <w:r w:rsidRPr="009D3891">
        <w:rPr>
          <w:sz w:val="24"/>
          <w:szCs w:val="24"/>
        </w:rPr>
        <w:lastRenderedPageBreak/>
        <w:t>птица — нежирные сор</w:t>
      </w:r>
      <w:r w:rsidRPr="009D3891">
        <w:rPr>
          <w:sz w:val="24"/>
          <w:szCs w:val="24"/>
        </w:rPr>
        <w:softHyphen/>
        <w:t>та говядины, телятины, куры, кролики в отварном и заливном ви</w:t>
      </w:r>
      <w:r w:rsidRPr="009D3891">
        <w:rPr>
          <w:sz w:val="24"/>
          <w:szCs w:val="24"/>
        </w:rPr>
        <w:softHyphen/>
        <w:t>де; рыба — нежирные сорта в отварном виде; яйца — всмятку, ом</w:t>
      </w:r>
      <w:r w:rsidRPr="009D3891">
        <w:rPr>
          <w:sz w:val="24"/>
          <w:szCs w:val="24"/>
        </w:rPr>
        <w:softHyphen/>
        <w:t>леты; овощи — разнообразные, содержащие мало</w:t>
      </w:r>
      <w:r w:rsidRPr="009D3891">
        <w:rPr>
          <w:rStyle w:val="TrebuchetMS0"/>
          <w:rFonts w:ascii="Times New Roman" w:hAnsi="Times New Roman" w:cs="Times New Roman"/>
          <w:sz w:val="24"/>
          <w:szCs w:val="24"/>
        </w:rPr>
        <w:t xml:space="preserve"> Сахаров</w:t>
      </w:r>
      <w:r w:rsidRPr="009D3891">
        <w:rPr>
          <w:sz w:val="24"/>
          <w:szCs w:val="24"/>
        </w:rPr>
        <w:t xml:space="preserve"> (капус</w:t>
      </w:r>
      <w:r w:rsidRPr="009D3891">
        <w:rPr>
          <w:sz w:val="24"/>
          <w:szCs w:val="24"/>
        </w:rPr>
        <w:softHyphen/>
        <w:t>та, огурцы, кабачки, салат), до 1 кг в день в сыром и вареном ви</w:t>
      </w:r>
      <w:r w:rsidRPr="009D3891">
        <w:rPr>
          <w:sz w:val="24"/>
          <w:szCs w:val="24"/>
        </w:rPr>
        <w:softHyphen/>
        <w:t>де; картофель, свеклу, морковь ограничивают до 200 г в день; пло</w:t>
      </w:r>
      <w:r w:rsidRPr="009D3891">
        <w:rPr>
          <w:sz w:val="24"/>
          <w:szCs w:val="24"/>
        </w:rPr>
        <w:softHyphen/>
        <w:t>ды, ягоды — несладкие сорта в свежем виде, в виде компотов на ксидите; крупы, макаронные изделия — в ограниченном количест</w:t>
      </w:r>
      <w:r w:rsidRPr="009D3891">
        <w:rPr>
          <w:sz w:val="24"/>
          <w:szCs w:val="24"/>
        </w:rPr>
        <w:softHyphen/>
        <w:t>ве в виде различных блюд из гречневой и овсяной круп; жиры — сливочное й растительное масло не более 40 г в день; закуски — салаты из капусты, огурцов, диабетическая колбаса, супы — веге</w:t>
      </w:r>
      <w:r w:rsidRPr="009D3891">
        <w:rPr>
          <w:sz w:val="24"/>
          <w:szCs w:val="24"/>
        </w:rPr>
        <w:softHyphen/>
        <w:t>тарианские овощные 1—2 раза в неделю на слабом бульрне; соу</w:t>
      </w:r>
      <w:r w:rsidRPr="009D3891">
        <w:rPr>
          <w:sz w:val="24"/>
          <w:szCs w:val="24"/>
        </w:rPr>
        <w:softHyphen/>
        <w:t>сы — молочные, неострые на овощном отваре; напитки — чай, чай с молоком, некрепкий крфе, томатный сок, фруктовые соки из кислых плодов.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72"/>
          <w:sz w:val="24"/>
          <w:szCs w:val="24"/>
        </w:rPr>
        <w:t>Диета № 10</w:t>
      </w:r>
      <w:r w:rsidRPr="009D3891">
        <w:rPr>
          <w:sz w:val="24"/>
          <w:szCs w:val="24"/>
        </w:rPr>
        <w:t xml:space="preserve"> назначается при сердечно-сосудистых заболеваниях и гипертонической болезни. Цель диеты — создать благоприятные условия для нормализации функции сердечно-сосудистой системы, снижения артериального давления. В рационе диеты ограничивают жидкость до 1,2 л, соль до 5—6 г, животные жиры. Режим пи</w:t>
      </w:r>
      <w:r w:rsidRPr="009D3891">
        <w:rPr>
          <w:sz w:val="24"/>
          <w:szCs w:val="24"/>
        </w:rPr>
        <w:softHyphen/>
        <w:t>тания — 6 раз в день. Всю пищу готовят без соли, в отварном, па</w:t>
      </w:r>
      <w:r w:rsidRPr="009D3891">
        <w:rPr>
          <w:sz w:val="24"/>
          <w:szCs w:val="24"/>
        </w:rPr>
        <w:softHyphen/>
        <w:t>ровом, запеченном виде.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Запрещаются: бульоны, жирные сорта мяса, птицы, острые за</w:t>
      </w:r>
      <w:r w:rsidRPr="009D3891">
        <w:rPr>
          <w:sz w:val="24"/>
          <w:szCs w:val="24"/>
        </w:rPr>
        <w:softHyphen/>
        <w:t>куски, сдобные мучные изделия.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Рекомендуются следующие продукты и блюда: хлеб — пшенич</w:t>
      </w:r>
      <w:r w:rsidRPr="009D3891">
        <w:rPr>
          <w:sz w:val="24"/>
          <w:szCs w:val="24"/>
        </w:rPr>
        <w:softHyphen/>
        <w:t>ный, ржаной вчерашней выпечки; молочные продукты — молоко, кефир, простокваша, блюда из творога, сметана—в ограниченном количестве; мясо, птица — нежирные сорта в отварном, запеченном виде; рыба — нежирные сорта в отварном и запеченном виде; яй</w:t>
      </w:r>
      <w:r w:rsidRPr="009D3891">
        <w:rPr>
          <w:sz w:val="24"/>
          <w:szCs w:val="24"/>
        </w:rPr>
        <w:softHyphen/>
        <w:t>ца — всмятку, паройые омлеты; овощи — разнообразные в сыром, отварном, запеченном виде, кроме редькй, редиса, шпината, щаве-&gt; ля; плоды, ягоды'— разнообразные в св'ежем виде, в виде соков, компотов, киселей, желе, рекомендуют курагу, урюк, изюм, инжир, так как они содержат калий; крупы, макаронные изделия — раз</w:t>
      </w:r>
      <w:r w:rsidRPr="009D3891">
        <w:rPr>
          <w:sz w:val="24"/>
          <w:szCs w:val="24"/>
        </w:rPr>
        <w:softHyphen/>
        <w:t>личные каши, пудинги, запеканки, макаронные изделия ограничи</w:t>
      </w:r>
      <w:r w:rsidRPr="009D3891">
        <w:rPr>
          <w:sz w:val="24"/>
          <w:szCs w:val="24"/>
        </w:rPr>
        <w:softHyphen/>
        <w:t>вают; жиры — сливочное и растительное масло;, закуски — овощ</w:t>
      </w:r>
      <w:r w:rsidRPr="009D3891">
        <w:rPr>
          <w:sz w:val="24"/>
          <w:szCs w:val="24"/>
        </w:rPr>
        <w:softHyphen/>
        <w:t>ные салаты, винегреты; супы — вегетарианские, молочные, фрукто- вые</w:t>
      </w:r>
      <w:r w:rsidRPr="009D3891">
        <w:rPr>
          <w:sz w:val="24"/>
          <w:szCs w:val="24"/>
          <w:vertAlign w:val="subscript"/>
        </w:rPr>
        <w:t>к</w:t>
      </w:r>
      <w:r w:rsidRPr="009D3891">
        <w:rPr>
          <w:sz w:val="24"/>
          <w:szCs w:val="24"/>
        </w:rPr>
        <w:t xml:space="preserve"> готовят без соли; соусы — молочные, фруктовые, на овощном отваре; напитки — отвар шиповника, чай, чай с молоком, овощные и фруктовые соки.</w:t>
      </w:r>
    </w:p>
    <w:p w:rsidR="001D26D0" w:rsidRPr="009D3891" w:rsidRDefault="001D26D0" w:rsidP="009D3891">
      <w:pPr>
        <w:pStyle w:val="ae"/>
        <w:shd w:val="clear" w:color="auto" w:fill="auto"/>
        <w:tabs>
          <w:tab w:val="left" w:pos="2293"/>
        </w:tabs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72"/>
          <w:sz w:val="24"/>
          <w:szCs w:val="24"/>
        </w:rPr>
        <w:t>Диета № &lt;11</w:t>
      </w:r>
      <w:r w:rsidRPr="009D3891">
        <w:rPr>
          <w:sz w:val="24"/>
          <w:szCs w:val="24"/>
        </w:rPr>
        <w:t xml:space="preserve"> назначается при туберкулёзе различных органов, анемии, при истощении после инфекционных заболеваний. Цель диеты — способствовать общему укреплению и повышению сопро</w:t>
      </w:r>
      <w:r w:rsidRPr="009D3891">
        <w:rPr>
          <w:sz w:val="24"/>
          <w:szCs w:val="24"/>
        </w:rPr>
        <w:softHyphen/>
        <w:t>тивляемости организма в борьбе с инфекцией. Диета с повышенным содержанием белков животного происхождения, солей ^алЬция и витаминов. Режим питания — 5 раз в день. Количество соли — 12 г в сутки. Запрещают: острые приправы и закуски, тугоплавкие жиры.</w:t>
      </w:r>
      <w:r w:rsidRPr="009D3891">
        <w:rPr>
          <w:sz w:val="24"/>
          <w:szCs w:val="24"/>
        </w:rPr>
        <w:tab/>
        <w:t>,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  <w:sectPr w:rsidR="001D26D0" w:rsidRPr="009D3891" w:rsidSect="003B5421">
          <w:footerReference w:type="even" r:id="rId16"/>
          <w:footerReference w:type="default" r:id="rId17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D3891">
        <w:rPr>
          <w:sz w:val="24"/>
          <w:szCs w:val="24"/>
        </w:rPr>
        <w:t>Рекомендуются следующие продукты и блюда: хлеб — пшенич</w:t>
      </w:r>
      <w:r w:rsidRPr="009D3891">
        <w:rPr>
          <w:sz w:val="24"/>
          <w:szCs w:val="24"/>
        </w:rPr>
        <w:softHyphen/>
        <w:t>ный, ржаной, бисквит, печенье, сухари; молочные продукты — мо</w:t>
      </w:r>
      <w:r w:rsidRPr="009D3891">
        <w:rPr>
          <w:sz w:val="24"/>
          <w:szCs w:val="24"/>
        </w:rPr>
        <w:softHyphen/>
        <w:t>локо, сливки, простокваша, кефир, сметана, творог, сыр; мясо, пти</w:t>
      </w:r>
      <w:r w:rsidRPr="009D3891">
        <w:rPr>
          <w:sz w:val="24"/>
          <w:szCs w:val="24"/>
        </w:rPr>
        <w:softHyphen/>
        <w:t>ца — говядина, телятина, куры, печень в отварном, жареном, запе</w:t>
      </w:r>
      <w:r w:rsidRPr="009D3891">
        <w:rPr>
          <w:sz w:val="24"/>
          <w:szCs w:val="24"/>
        </w:rPr>
        <w:softHyphen/>
        <w:t>ченном и тушеном виде; рыба — разнообразная в отварном, жаре</w:t>
      </w:r>
      <w:r w:rsidRPr="009D3891">
        <w:rPr>
          <w:sz w:val="24"/>
          <w:szCs w:val="24"/>
        </w:rPr>
        <w:softHyphen/>
        <w:t>ном, замеченном виде: Яйца — всмятку, омлеты; овощи — разнооб</w:t>
      </w:r>
      <w:r w:rsidRPr="009D3891">
        <w:rPr>
          <w:sz w:val="24"/>
          <w:szCs w:val="24"/>
        </w:rPr>
        <w:softHyphen/>
        <w:t>разные в виде отварных, жареных, тушеных и запеченных блюд; плоды, ягоды — в свежем виде, компоты, кисели, желе, муссы, со</w:t>
      </w:r>
      <w:r w:rsidRPr="009D3891">
        <w:rPr>
          <w:sz w:val="24"/>
          <w:szCs w:val="24"/>
        </w:rPr>
        <w:softHyphen/>
        <w:t>ки; крупы, Макаронные изделия — разнообразные в виде каш, пу</w:t>
      </w:r>
      <w:r w:rsidRPr="009D3891">
        <w:rPr>
          <w:sz w:val="24"/>
          <w:szCs w:val="24"/>
        </w:rPr>
        <w:softHyphen/>
        <w:t>дингов, запеканок, котлет; жиры — сливочное и растительное мас</w:t>
      </w:r>
      <w:r w:rsidRPr="009D3891">
        <w:rPr>
          <w:sz w:val="24"/>
          <w:szCs w:val="24"/>
        </w:rPr>
        <w:softHyphen/>
        <w:t>ло; закуски — икра, ветчина, нежирная колбаса, малосоленая ры</w:t>
      </w:r>
      <w:r w:rsidRPr="009D3891">
        <w:rPr>
          <w:sz w:val="24"/>
          <w:szCs w:val="24"/>
        </w:rPr>
        <w:softHyphen/>
        <w:t>ба, салаты, винегреты; супы — на бульонах разнообразные; соу</w:t>
      </w:r>
      <w:r w:rsidRPr="009D3891">
        <w:rPr>
          <w:sz w:val="24"/>
          <w:szCs w:val="24"/>
        </w:rPr>
        <w:softHyphen/>
        <w:t>сы — на мясном бульоне, молочные, сметанные, фруктовые; напит</w:t>
      </w:r>
      <w:r w:rsidRPr="009D3891">
        <w:rPr>
          <w:sz w:val="24"/>
          <w:szCs w:val="24"/>
        </w:rPr>
        <w:softHyphen/>
        <w:t>ки — чай, кофе, какао, отвар шиповника.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rStyle w:val="61"/>
          <w:sz w:val="24"/>
          <w:szCs w:val="24"/>
        </w:rPr>
        <w:lastRenderedPageBreak/>
        <w:t>Диета № 15</w:t>
      </w:r>
      <w:r w:rsidRPr="009D3891">
        <w:rPr>
          <w:sz w:val="24"/>
          <w:szCs w:val="24"/>
        </w:rPr>
        <w:t xml:space="preserve"> назначается выздоравливающим больным и при различных заболеваниях, не требующих специадьных диет. Цель диеты — обеспечить больных полноценным питанием. Режим пи</w:t>
      </w:r>
      <w:r w:rsidRPr="009D3891">
        <w:rPr>
          <w:sz w:val="24"/>
          <w:szCs w:val="24"/>
        </w:rPr>
        <w:softHyphen/>
        <w:t>тания 5-разовый.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Запрещают: утки, гуси, острые приправы, пряности, тугоплав</w:t>
      </w:r>
      <w:r w:rsidRPr="009D3891">
        <w:rPr>
          <w:sz w:val="24"/>
          <w:szCs w:val="24"/>
        </w:rPr>
        <w:softHyphen/>
        <w:t>кие жиры, консервы.</w:t>
      </w:r>
    </w:p>
    <w:p w:rsidR="001D26D0" w:rsidRPr="009D3891" w:rsidRDefault="001D26D0" w:rsidP="009D3891">
      <w:pPr>
        <w:pStyle w:val="ae"/>
        <w:shd w:val="clear" w:color="auto" w:fill="auto"/>
        <w:spacing w:after="181"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Рекомендуют разнообразные блюда и продукты лечебного пи</w:t>
      </w:r>
      <w:r w:rsidRPr="009D3891">
        <w:rPr>
          <w:sz w:val="24"/>
          <w:szCs w:val="24"/>
        </w:rPr>
        <w:softHyphen/>
        <w:t>тания.</w:t>
      </w:r>
    </w:p>
    <w:p w:rsidR="001D26D0" w:rsidRPr="009D3891" w:rsidRDefault="001D26D0" w:rsidP="009D3891">
      <w:pPr>
        <w:pStyle w:val="50"/>
        <w:shd w:val="clear" w:color="auto" w:fill="auto"/>
        <w:spacing w:before="0" w:after="128" w:line="240" w:lineRule="auto"/>
        <w:ind w:firstLine="709"/>
        <w:rPr>
          <w:sz w:val="24"/>
          <w:szCs w:val="24"/>
        </w:rPr>
      </w:pPr>
      <w:r w:rsidRPr="009D3891">
        <w:rPr>
          <w:sz w:val="24"/>
          <w:szCs w:val="24"/>
        </w:rPr>
        <w:t>Лечебно-профилактическое питание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Цель этого питания — повысить сопротивляемость организма к неблагоприятным воздействиям производственных условий и спо</w:t>
      </w:r>
      <w:r w:rsidRPr="009D3891">
        <w:rPr>
          <w:sz w:val="24"/>
          <w:szCs w:val="24"/>
        </w:rPr>
        <w:softHyphen/>
        <w:t>собствовать выведению из организма вредных веществ.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Лечебно-профилактическое питание организуют согласно поста</w:t>
      </w:r>
      <w:r w:rsidRPr="009D3891">
        <w:rPr>
          <w:sz w:val="24"/>
          <w:szCs w:val="24"/>
        </w:rPr>
        <w:softHyphen/>
        <w:t>новлению Государственного комитета Совета Министров СССР по труду и социальным вопросам и Президиума ВЦСПС от 7 января 1977 г. «Об утверждении перечня производств, профессий и долж</w:t>
      </w:r>
      <w:r w:rsidRPr="009D3891">
        <w:rPr>
          <w:sz w:val="24"/>
          <w:szCs w:val="24"/>
        </w:rPr>
        <w:softHyphen/>
        <w:t>ностей, работа в которых дает право на бесплатное получение ле- чебъо-профилактического питания в связи с особо вредными усло</w:t>
      </w:r>
      <w:r w:rsidRPr="009D3891">
        <w:rPr>
          <w:sz w:val="24"/>
          <w:szCs w:val="24"/>
        </w:rPr>
        <w:softHyphen/>
        <w:t>виями труда; рационов этого питания, норм бесплатной выдачи витаминных препаратов и правил бесплатной выдачи лечебно-про- филактического питания».</w:t>
      </w:r>
    </w:p>
    <w:p w:rsidR="001D26D0" w:rsidRPr="009D3891" w:rsidRDefault="001D26D0" w:rsidP="009D389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D3891">
        <w:rPr>
          <w:sz w:val="24"/>
          <w:szCs w:val="24"/>
        </w:rPr>
        <w:t>В 5 утвержденных рационах лечебно-профилактического пита</w:t>
      </w:r>
      <w:r w:rsidRPr="009D3891">
        <w:rPr>
          <w:sz w:val="24"/>
          <w:szCs w:val="24"/>
        </w:rPr>
        <w:softHyphen/>
        <w:t>ния предусмотрено дополнительное количество витаминов, продук</w:t>
      </w:r>
      <w:r w:rsidRPr="009D3891">
        <w:rPr>
          <w:sz w:val="24"/>
          <w:szCs w:val="24"/>
        </w:rPr>
        <w:softHyphen/>
        <w:t>тов, содержащих полноценный белок, пектиновые и минеральные вещества. К перечню производств и профессий, имеющих право на получение бесплатного лечебно-профилактического питания, отно</w:t>
      </w:r>
      <w:r w:rsidRPr="009D3891">
        <w:rPr>
          <w:sz w:val="24"/>
          <w:szCs w:val="24"/>
        </w:rPr>
        <w:softHyphen/>
        <w:t>сят производства химической, цветной, черной металлургии, элект</w:t>
      </w:r>
      <w:r w:rsidRPr="009D3891">
        <w:rPr>
          <w:sz w:val="24"/>
          <w:szCs w:val="24"/>
        </w:rPr>
        <w:softHyphen/>
        <w:t>ротехнические, производства, связанные с радиоактивными вещест</w:t>
      </w:r>
      <w:r w:rsidRPr="009D3891">
        <w:rPr>
          <w:sz w:val="24"/>
          <w:szCs w:val="24"/>
        </w:rPr>
        <w:softHyphen/>
        <w:t>вами, ионизирующими излучениями. Лечебно-профилактическое пи</w:t>
      </w:r>
      <w:r w:rsidRPr="009D3891">
        <w:rPr>
          <w:sz w:val="24"/>
          <w:szCs w:val="24"/>
        </w:rPr>
        <w:softHyphen/>
        <w:t>тание работающие получают в столовых предприятий под наблюде</w:t>
      </w:r>
      <w:r w:rsidRPr="009D3891">
        <w:rPr>
          <w:sz w:val="24"/>
          <w:szCs w:val="24"/>
        </w:rPr>
        <w:softHyphen/>
        <w:t>нием медицинских работников.</w:t>
      </w:r>
    </w:p>
    <w:p w:rsidR="00C17479" w:rsidRPr="009D3891" w:rsidRDefault="001D26D0" w:rsidP="00993292">
      <w:pPr>
        <w:pStyle w:val="4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D3891">
        <w:rPr>
          <w:rStyle w:val="413"/>
          <w:sz w:val="24"/>
          <w:szCs w:val="24"/>
        </w:rPr>
        <w:t>Вопросы для повторения:</w:t>
      </w:r>
      <w:r w:rsidRPr="009D3891">
        <w:rPr>
          <w:sz w:val="24"/>
          <w:szCs w:val="24"/>
        </w:rPr>
        <w:t xml:space="preserve"> 1. Почему химические раздражители пищи дейст</w:t>
      </w:r>
      <w:r w:rsidRPr="009D3891">
        <w:rPr>
          <w:sz w:val="24"/>
          <w:szCs w:val="24"/>
        </w:rPr>
        <w:softHyphen/>
        <w:t>вуют на все органы человека? 2. Какая пища снижает двигательную функцию органов желудочно-кишечного тракта? 3. Какова основная цель лечебно-профи- лактического питания? 4. Составьте меню дневного рациона питания по диетам № 1, 4, 5, 9.</w:t>
      </w:r>
    </w:p>
    <w:sectPr w:rsidR="00C17479" w:rsidRPr="009D3891" w:rsidSect="003B5421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C8" w:rsidRDefault="004A06C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4A06C8" w:rsidRDefault="004A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Ruehl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D" w:rsidRDefault="00567E9D">
    <w:pPr>
      <w:pStyle w:val="aa"/>
      <w:framePr w:w="7921" w:h="127" w:wrap="none" w:vAnchor="text" w:hAnchor="page" w:x="1993" w:y="-3104"/>
      <w:shd w:val="clear" w:color="auto" w:fill="auto"/>
      <w:ind w:left="6996"/>
    </w:pPr>
    <w:r>
      <w:rPr>
        <w:rStyle w:val="9pt"/>
      </w:rPr>
      <w:t>1)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rPr>
        <w:color w:val="auto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D" w:rsidRDefault="00567E9D">
    <w:pPr>
      <w:pStyle w:val="aa"/>
      <w:framePr w:w="7921" w:h="127" w:wrap="none" w:vAnchor="text" w:hAnchor="page" w:x="1993" w:y="-3104"/>
      <w:shd w:val="clear" w:color="auto" w:fill="auto"/>
      <w:ind w:left="6996"/>
    </w:pPr>
    <w:r>
      <w:rPr>
        <w:rStyle w:val="9pt"/>
      </w:rPr>
      <w:t>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pStyle w:val="aa"/>
      <w:framePr w:w="7921" w:h="122" w:wrap="none" w:vAnchor="text" w:hAnchor="page" w:x="1993" w:y="-2946"/>
      <w:shd w:val="clear" w:color="auto" w:fill="auto"/>
      <w:ind w:left="7085"/>
    </w:pPr>
    <w:fldSimple w:instr=" PAGE \* MERGEFORMAT ">
      <w:r w:rsidR="00F82C69" w:rsidRPr="00F82C69">
        <w:rPr>
          <w:rStyle w:val="9pt"/>
          <w:noProof/>
        </w:rPr>
        <w:t>34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pStyle w:val="aa"/>
      <w:framePr w:w="7921" w:h="122" w:wrap="none" w:vAnchor="text" w:hAnchor="page" w:x="1993" w:y="-2946"/>
      <w:shd w:val="clear" w:color="auto" w:fill="auto"/>
      <w:ind w:left="7085"/>
    </w:pPr>
    <w:fldSimple w:instr=" PAGE \* MERGEFORMAT ">
      <w:r w:rsidR="00F82C69" w:rsidRPr="00F82C69">
        <w:rPr>
          <w:rStyle w:val="9pt"/>
          <w:noProof/>
        </w:rPr>
        <w:t>35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pStyle w:val="aa"/>
      <w:framePr w:w="7921" w:h="122" w:wrap="none" w:vAnchor="text" w:hAnchor="page" w:x="1993" w:y="-2946"/>
      <w:shd w:val="clear" w:color="auto" w:fill="auto"/>
      <w:ind w:left="7085"/>
    </w:pPr>
    <w:fldSimple w:instr=" PAGE \* MERGEFORMAT ">
      <w:r w:rsidR="00F82C69" w:rsidRPr="00F82C69">
        <w:rPr>
          <w:rStyle w:val="9pt"/>
          <w:noProof/>
        </w:rPr>
        <w:t>40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rPr>
        <w:color w:val="auto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pStyle w:val="aa"/>
      <w:framePr w:w="7921" w:h="122" w:wrap="none" w:vAnchor="text" w:hAnchor="page" w:x="1993" w:y="-2946"/>
      <w:shd w:val="clear" w:color="auto" w:fill="auto"/>
      <w:ind w:left="7085"/>
    </w:pPr>
    <w:fldSimple w:instr=" PAGE \* MERGEFORMAT ">
      <w:r w:rsidR="00F82C69" w:rsidRPr="00F82C69">
        <w:rPr>
          <w:rStyle w:val="9pt"/>
          <w:noProof/>
        </w:rPr>
        <w:t>42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pStyle w:val="aa"/>
      <w:framePr w:w="7921" w:h="122" w:wrap="none" w:vAnchor="text" w:hAnchor="page" w:x="1993" w:y="-2946"/>
      <w:shd w:val="clear" w:color="auto" w:fill="auto"/>
      <w:ind w:left="7085"/>
    </w:pPr>
    <w:fldSimple w:instr=" PAGE \* MERGEFORMAT ">
      <w:r w:rsidR="00F82C69" w:rsidRPr="00F82C69">
        <w:rPr>
          <w:rStyle w:val="9pt"/>
          <w:noProof/>
        </w:rPr>
        <w:t>43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C8" w:rsidRDefault="004A06C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4A06C8" w:rsidRDefault="004A0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1" w:rsidRDefault="00E17561">
    <w:pPr>
      <w:pStyle w:val="aa"/>
      <w:framePr w:w="7712" w:h="168" w:wrap="none" w:vAnchor="text" w:hAnchor="page" w:x="2097" w:y="2963"/>
      <w:shd w:val="clear" w:color="auto" w:fill="auto"/>
      <w:ind w:left="5856"/>
    </w:pPr>
    <w:r>
      <w:rPr>
        <w:rStyle w:val="8a"/>
      </w:rPr>
      <w:t>Продолжение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7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7"/>
    <w:multiLevelType w:val="multilevel"/>
    <w:tmpl w:val="00000016"/>
    <w:lvl w:ilvl="0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7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8"/>
      <w:numFmt w:val="decimal"/>
      <w:lvlText w:val="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1B"/>
    <w:multiLevelType w:val="multilevel"/>
    <w:tmpl w:val="0000001A"/>
    <w:lvl w:ilvl="0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9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1D"/>
    <w:multiLevelType w:val="multilevel"/>
    <w:tmpl w:val="0000001C"/>
    <w:lvl w:ilvl="0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1F"/>
    <w:multiLevelType w:val="multilevel"/>
    <w:tmpl w:val="0000001E"/>
    <w:lvl w:ilvl="0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6">
    <w:nsid w:val="00000021"/>
    <w:multiLevelType w:val="multilevel"/>
    <w:tmpl w:val="00000020"/>
    <w:lvl w:ilvl="0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23"/>
    <w:multiLevelType w:val="multilevel"/>
    <w:tmpl w:val="00000022"/>
    <w:lvl w:ilvl="0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00000025"/>
    <w:multiLevelType w:val="multilevel"/>
    <w:tmpl w:val="00000024"/>
    <w:lvl w:ilvl="0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27"/>
    <w:multiLevelType w:val="multilevel"/>
    <w:tmpl w:val="00000026"/>
    <w:lvl w:ilvl="0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2.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0000002D"/>
    <w:multiLevelType w:val="multilevel"/>
    <w:tmpl w:val="0000002C"/>
    <w:lvl w:ilvl="0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0000002F"/>
    <w:multiLevelType w:val="multilevel"/>
    <w:tmpl w:val="0000002E"/>
    <w:lvl w:ilvl="0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1.%1"/>
      <w:lvlJc w:val="left"/>
      <w:rPr>
        <w:rFonts w:ascii="FrankRuehl" w:hAnsi="FrankRuehl" w:cs="FrankRueh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5">
    <w:nsid w:val="00000033"/>
    <w:multiLevelType w:val="multilevel"/>
    <w:tmpl w:val="00000032"/>
    <w:lvl w:ilvl="0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>
    <w:nsid w:val="00000035"/>
    <w:multiLevelType w:val="multilevel"/>
    <w:tmpl w:val="00000034"/>
    <w:lvl w:ilvl="0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3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>
    <w:nsid w:val="0000003B"/>
    <w:multiLevelType w:val="multilevel"/>
    <w:tmpl w:val="0000003A"/>
    <w:lvl w:ilvl="0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>
    <w:nsid w:val="0000003D"/>
    <w:multiLevelType w:val="multilevel"/>
    <w:tmpl w:val="0000003C"/>
    <w:lvl w:ilvl="0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>
    <w:nsid w:val="0000003F"/>
    <w:multiLevelType w:val="multilevel"/>
    <w:tmpl w:val="0000003E"/>
    <w:lvl w:ilvl="0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1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>
    <w:nsid w:val="00000041"/>
    <w:multiLevelType w:val="multilevel"/>
    <w:tmpl w:val="00000040"/>
    <w:lvl w:ilvl="0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3">
    <w:nsid w:val="00000043"/>
    <w:multiLevelType w:val="multilevel"/>
    <w:tmpl w:val="00000042"/>
    <w:lvl w:ilvl="0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>
    <w:nsid w:val="00000045"/>
    <w:multiLevelType w:val="multilevel"/>
    <w:tmpl w:val="00000044"/>
    <w:lvl w:ilvl="0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5">
    <w:nsid w:val="00000047"/>
    <w:multiLevelType w:val="multilevel"/>
    <w:tmpl w:val="00000046"/>
    <w:lvl w:ilvl="0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6">
    <w:nsid w:val="00000049"/>
    <w:multiLevelType w:val="multilevel"/>
    <w:tmpl w:val="00000048"/>
    <w:lvl w:ilvl="0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7">
    <w:nsid w:val="0000004B"/>
    <w:multiLevelType w:val="multilevel"/>
    <w:tmpl w:val="0000004A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8">
    <w:nsid w:val="28E46C41"/>
    <w:multiLevelType w:val="hybridMultilevel"/>
    <w:tmpl w:val="1E6C9880"/>
    <w:lvl w:ilvl="0" w:tplc="B6BE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31419D9"/>
    <w:multiLevelType w:val="hybridMultilevel"/>
    <w:tmpl w:val="E250B962"/>
    <w:lvl w:ilvl="0" w:tplc="BD889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attachedTemplate r:id="rId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0DDC"/>
    <w:rsid w:val="0000573D"/>
    <w:rsid w:val="00035594"/>
    <w:rsid w:val="000721BF"/>
    <w:rsid w:val="001D26D0"/>
    <w:rsid w:val="00230625"/>
    <w:rsid w:val="002D730B"/>
    <w:rsid w:val="00340C89"/>
    <w:rsid w:val="00391E5A"/>
    <w:rsid w:val="003A00F4"/>
    <w:rsid w:val="003B5421"/>
    <w:rsid w:val="00420BA8"/>
    <w:rsid w:val="004A06C8"/>
    <w:rsid w:val="004F210E"/>
    <w:rsid w:val="005035C8"/>
    <w:rsid w:val="005155B4"/>
    <w:rsid w:val="00515EAC"/>
    <w:rsid w:val="00567E9D"/>
    <w:rsid w:val="005A576F"/>
    <w:rsid w:val="005F5582"/>
    <w:rsid w:val="00603D09"/>
    <w:rsid w:val="00660E64"/>
    <w:rsid w:val="00686256"/>
    <w:rsid w:val="006E73B6"/>
    <w:rsid w:val="007040B4"/>
    <w:rsid w:val="007A42C3"/>
    <w:rsid w:val="0082431E"/>
    <w:rsid w:val="00826E58"/>
    <w:rsid w:val="00935FFF"/>
    <w:rsid w:val="00993292"/>
    <w:rsid w:val="009D0DDC"/>
    <w:rsid w:val="009D3891"/>
    <w:rsid w:val="00AC23B9"/>
    <w:rsid w:val="00BD4146"/>
    <w:rsid w:val="00C17479"/>
    <w:rsid w:val="00C30AEE"/>
    <w:rsid w:val="00CF5B1D"/>
    <w:rsid w:val="00D108BC"/>
    <w:rsid w:val="00D62040"/>
    <w:rsid w:val="00E05BCB"/>
    <w:rsid w:val="00E17561"/>
    <w:rsid w:val="00E90B20"/>
    <w:rsid w:val="00EC2707"/>
    <w:rsid w:val="00F46AF7"/>
    <w:rsid w:val="00F82C69"/>
    <w:rsid w:val="00F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C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AF7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E5A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08BC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1">
    <w:name w:val="Сноска (2)_"/>
    <w:basedOn w:val="a0"/>
    <w:link w:val="22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1pt">
    <w:name w:val="Сноска + Интервал 1 pt"/>
    <w:basedOn w:val="a4"/>
    <w:uiPriority w:val="99"/>
    <w:rsid w:val="00D108BC"/>
    <w:rPr>
      <w:spacing w:val="30"/>
    </w:rPr>
  </w:style>
  <w:style w:type="character" w:customStyle="1" w:styleId="6pt">
    <w:name w:val="Сноска + Интервал 6 pt"/>
    <w:basedOn w:val="a4"/>
    <w:uiPriority w:val="99"/>
    <w:rsid w:val="00D108BC"/>
    <w:rPr>
      <w:spacing w:val="120"/>
    </w:rPr>
  </w:style>
  <w:style w:type="paragraph" w:customStyle="1" w:styleId="23">
    <w:name w:val="Основной текст (2)"/>
    <w:basedOn w:val="a"/>
    <w:link w:val="24"/>
    <w:uiPriority w:val="99"/>
    <w:rsid w:val="00D108BC"/>
    <w:pPr>
      <w:shd w:val="clear" w:color="auto" w:fill="FFFFFF"/>
      <w:spacing w:after="780" w:line="240" w:lineRule="atLeast"/>
      <w:jc w:val="center"/>
    </w:pPr>
    <w:rPr>
      <w:rFonts w:ascii="Franklin Gothic Medium" w:hAnsi="Franklin Gothic Medium" w:cs="Franklin Gothic Medium"/>
      <w:color w:val="auto"/>
      <w:sz w:val="21"/>
      <w:szCs w:val="21"/>
    </w:rPr>
  </w:style>
  <w:style w:type="character" w:customStyle="1" w:styleId="24">
    <w:name w:val="Основной текст (2)_"/>
    <w:basedOn w:val="a0"/>
    <w:link w:val="23"/>
    <w:uiPriority w:val="99"/>
    <w:locked/>
    <w:rsid w:val="00D108BC"/>
    <w:rPr>
      <w:rFonts w:ascii="Franklin Gothic Medium" w:hAnsi="Franklin Gothic Medium" w:cs="Franklin Gothic Medium"/>
      <w:spacing w:val="0"/>
      <w:sz w:val="21"/>
      <w:szCs w:val="21"/>
    </w:rPr>
  </w:style>
  <w:style w:type="character" w:customStyle="1" w:styleId="11">
    <w:name w:val="Заголовок №1_"/>
    <w:basedOn w:val="a0"/>
    <w:link w:val="12"/>
    <w:uiPriority w:val="99"/>
    <w:locked/>
    <w:rsid w:val="00D108BC"/>
    <w:rPr>
      <w:rFonts w:ascii="Trebuchet MS" w:hAnsi="Trebuchet MS" w:cs="Trebuchet MS"/>
      <w:b/>
      <w:bCs/>
      <w:spacing w:val="-10"/>
      <w:sz w:val="52"/>
      <w:szCs w:val="52"/>
    </w:rPr>
  </w:style>
  <w:style w:type="character" w:customStyle="1" w:styleId="126">
    <w:name w:val="Заголовок №1 + 26"/>
    <w:aliases w:val="5 pt,Интервал -1 pt"/>
    <w:basedOn w:val="11"/>
    <w:uiPriority w:val="99"/>
    <w:rsid w:val="00D108BC"/>
    <w:rPr>
      <w:spacing w:val="-20"/>
      <w:sz w:val="53"/>
      <w:szCs w:val="53"/>
    </w:rPr>
  </w:style>
  <w:style w:type="character" w:customStyle="1" w:styleId="25">
    <w:name w:val="Заголовок №2_"/>
    <w:basedOn w:val="a0"/>
    <w:link w:val="26"/>
    <w:uiPriority w:val="99"/>
    <w:locked/>
    <w:rsid w:val="00D108BC"/>
    <w:rPr>
      <w:rFonts w:ascii="Trebuchet MS" w:hAnsi="Trebuchet MS" w:cs="Trebuchet MS"/>
      <w:b/>
      <w:bCs/>
      <w:spacing w:val="-20"/>
      <w:sz w:val="53"/>
      <w:szCs w:val="53"/>
    </w:rPr>
  </w:style>
  <w:style w:type="character" w:customStyle="1" w:styleId="3">
    <w:name w:val="Заголовок №3_"/>
    <w:basedOn w:val="a0"/>
    <w:link w:val="30"/>
    <w:uiPriority w:val="99"/>
    <w:locked/>
    <w:rsid w:val="00D108BC"/>
    <w:rPr>
      <w:rFonts w:ascii="Trebuchet MS" w:hAnsi="Trebuchet MS" w:cs="Trebuchet MS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D108BC"/>
    <w:rPr>
      <w:rFonts w:ascii="Trebuchet MS" w:hAnsi="Trebuchet MS" w:cs="Trebuchet MS"/>
      <w:b/>
      <w:bCs/>
      <w:spacing w:val="0"/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42pt">
    <w:name w:val="Основной текст (4) + Интервал 2 pt"/>
    <w:basedOn w:val="4"/>
    <w:uiPriority w:val="99"/>
    <w:rsid w:val="00D108BC"/>
    <w:rPr>
      <w:spacing w:val="50"/>
    </w:rPr>
  </w:style>
  <w:style w:type="character" w:customStyle="1" w:styleId="5">
    <w:name w:val="Основной текст (5)_"/>
    <w:basedOn w:val="a0"/>
    <w:link w:val="50"/>
    <w:uiPriority w:val="99"/>
    <w:locked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4TrebuchetMS">
    <w:name w:val="Основной текст (4) + Trebuchet MS"/>
    <w:aliases w:val="7 pt,Полужирный"/>
    <w:basedOn w:val="4"/>
    <w:uiPriority w:val="99"/>
    <w:rsid w:val="00D108BC"/>
    <w:rPr>
      <w:rFonts w:ascii="Trebuchet MS" w:hAnsi="Trebuchet MS" w:cs="Trebuchet MS"/>
      <w:b/>
      <w:bCs/>
      <w:sz w:val="14"/>
      <w:szCs w:val="14"/>
    </w:rPr>
  </w:style>
  <w:style w:type="character" w:customStyle="1" w:styleId="40">
    <w:name w:val="Основной текст (4) + Курсив"/>
    <w:basedOn w:val="4"/>
    <w:uiPriority w:val="99"/>
    <w:rsid w:val="00D108BC"/>
    <w:rPr>
      <w:i/>
      <w:iCs/>
    </w:rPr>
  </w:style>
  <w:style w:type="character" w:customStyle="1" w:styleId="42">
    <w:name w:val="Оглавление 4 Знак"/>
    <w:basedOn w:val="a0"/>
    <w:link w:val="43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pt">
    <w:name w:val="Оглавление + Интервал 2 pt"/>
    <w:basedOn w:val="42"/>
    <w:uiPriority w:val="99"/>
    <w:rsid w:val="00D108BC"/>
    <w:rPr>
      <w:spacing w:val="50"/>
    </w:rPr>
  </w:style>
  <w:style w:type="character" w:customStyle="1" w:styleId="4pt">
    <w:name w:val="Оглавление + Интервал 4 pt"/>
    <w:basedOn w:val="42"/>
    <w:uiPriority w:val="99"/>
    <w:rsid w:val="00D108BC"/>
    <w:rPr>
      <w:spacing w:val="90"/>
    </w:rPr>
  </w:style>
  <w:style w:type="character" w:customStyle="1" w:styleId="27">
    <w:name w:val="Подпись к картинке (2)_"/>
    <w:basedOn w:val="a0"/>
    <w:link w:val="28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a6">
    <w:name w:val="Подпись к картинке_"/>
    <w:basedOn w:val="a0"/>
    <w:link w:val="13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a7">
    <w:name w:val="Подпись к картинке"/>
    <w:basedOn w:val="a6"/>
    <w:uiPriority w:val="99"/>
    <w:rsid w:val="00D108BC"/>
  </w:style>
  <w:style w:type="character" w:customStyle="1" w:styleId="7">
    <w:name w:val="Подпись к картинке + 7"/>
    <w:aliases w:val="5 pt69"/>
    <w:basedOn w:val="a6"/>
    <w:uiPriority w:val="99"/>
    <w:rsid w:val="00D108BC"/>
    <w:rPr>
      <w:sz w:val="15"/>
      <w:szCs w:val="15"/>
    </w:rPr>
  </w:style>
  <w:style w:type="character" w:customStyle="1" w:styleId="TrebuchetMS">
    <w:name w:val="Подпись к картинке + Trebuchet MS"/>
    <w:aliases w:val="7,5 pt68,Полужирный59"/>
    <w:basedOn w:val="a6"/>
    <w:uiPriority w:val="99"/>
    <w:rsid w:val="00D108BC"/>
    <w:rPr>
      <w:rFonts w:ascii="Trebuchet MS" w:hAnsi="Trebuchet MS" w:cs="Trebuchet MS"/>
      <w:b/>
      <w:bCs/>
      <w:noProof/>
      <w:sz w:val="15"/>
      <w:szCs w:val="15"/>
    </w:rPr>
  </w:style>
  <w:style w:type="character" w:customStyle="1" w:styleId="44">
    <w:name w:val="Заголовок №4_"/>
    <w:basedOn w:val="a0"/>
    <w:link w:val="45"/>
    <w:uiPriority w:val="99"/>
    <w:locked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8">
    <w:name w:val="Основной текст + Курсив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6">
    <w:name w:val="Заголовок №4 + Не полужирный"/>
    <w:basedOn w:val="44"/>
    <w:uiPriority w:val="99"/>
    <w:rsid w:val="00D108BC"/>
  </w:style>
  <w:style w:type="character" w:customStyle="1" w:styleId="a9">
    <w:name w:val="Колонтитул_"/>
    <w:basedOn w:val="a0"/>
    <w:link w:val="aa"/>
    <w:uiPriority w:val="99"/>
    <w:locked/>
    <w:rsid w:val="00D108BC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9"/>
    <w:uiPriority w:val="99"/>
    <w:rsid w:val="00D108BC"/>
    <w:rPr>
      <w:spacing w:val="0"/>
      <w:sz w:val="18"/>
      <w:szCs w:val="18"/>
    </w:rPr>
  </w:style>
  <w:style w:type="character" w:customStyle="1" w:styleId="42pt18">
    <w:name w:val="Основной текст (4) + Интервал 2 pt18"/>
    <w:basedOn w:val="4"/>
    <w:uiPriority w:val="99"/>
    <w:rsid w:val="00D108BC"/>
    <w:rPr>
      <w:spacing w:val="50"/>
    </w:rPr>
  </w:style>
  <w:style w:type="character" w:customStyle="1" w:styleId="10pt">
    <w:name w:val="Основной текст + 10 pt"/>
    <w:aliases w:val="Полужирный58"/>
    <w:uiPriority w:val="99"/>
    <w:rsid w:val="00D108B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pt0">
    <w:name w:val="Основной текст + Интервал 2 pt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17">
    <w:name w:val="Основной текст + Курсив17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pt5">
    <w:name w:val="Основной текст + 10 pt5"/>
    <w:aliases w:val="Полужирный57"/>
    <w:uiPriority w:val="99"/>
    <w:rsid w:val="00D108B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b">
    <w:name w:val="Основной текст + Полужирный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pt4">
    <w:name w:val="Основной текст + 10 pt4"/>
    <w:aliases w:val="Полужирный56"/>
    <w:uiPriority w:val="99"/>
    <w:rsid w:val="00D108B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pt33">
    <w:name w:val="Основной текст + Интервал 2 pt33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18">
    <w:name w:val="Основной текст (4) + Курсив18"/>
    <w:basedOn w:val="4"/>
    <w:uiPriority w:val="99"/>
    <w:rsid w:val="00D108BC"/>
    <w:rPr>
      <w:i/>
      <w:iCs/>
    </w:rPr>
  </w:style>
  <w:style w:type="character" w:customStyle="1" w:styleId="42pt17">
    <w:name w:val="Основной текст (4) + Интервал 2 pt17"/>
    <w:basedOn w:val="4"/>
    <w:uiPriority w:val="99"/>
    <w:rsid w:val="00D108BC"/>
    <w:rPr>
      <w:spacing w:val="50"/>
    </w:rPr>
  </w:style>
  <w:style w:type="character" w:customStyle="1" w:styleId="8">
    <w:name w:val="Основной текст + 8"/>
    <w:aliases w:val="5 pt67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15">
    <w:name w:val="Основной текст + Полужирный15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6">
    <w:name w:val="Основной текст + Курсив16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0">
    <w:name w:val="Основной текст + Полужирный12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7">
    <w:name w:val="Основной текст (4) + Курсив17"/>
    <w:basedOn w:val="4"/>
    <w:uiPriority w:val="99"/>
    <w:rsid w:val="00D108BC"/>
    <w:rPr>
      <w:i/>
      <w:iCs/>
    </w:rPr>
  </w:style>
  <w:style w:type="character" w:customStyle="1" w:styleId="42pt16">
    <w:name w:val="Основной текст (4) + Интервал 2 pt16"/>
    <w:basedOn w:val="4"/>
    <w:uiPriority w:val="99"/>
    <w:rsid w:val="00D108BC"/>
    <w:rPr>
      <w:spacing w:val="50"/>
    </w:rPr>
  </w:style>
  <w:style w:type="character" w:customStyle="1" w:styleId="410">
    <w:name w:val="Основной текст (4) + 10"/>
    <w:aliases w:val="5 pt66,Полужирный55"/>
    <w:basedOn w:val="4"/>
    <w:uiPriority w:val="99"/>
    <w:rsid w:val="00D108BC"/>
    <w:rPr>
      <w:b/>
      <w:bCs/>
      <w:sz w:val="21"/>
      <w:szCs w:val="21"/>
    </w:rPr>
  </w:style>
  <w:style w:type="character" w:customStyle="1" w:styleId="150">
    <w:name w:val="Основной текст + Курсив15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40">
    <w:name w:val="Основной текст + Курсив14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16">
    <w:name w:val="Основной текст (4) + Курсив16"/>
    <w:basedOn w:val="4"/>
    <w:uiPriority w:val="99"/>
    <w:rsid w:val="00D108BC"/>
    <w:rPr>
      <w:i/>
      <w:iCs/>
    </w:rPr>
  </w:style>
  <w:style w:type="character" w:customStyle="1" w:styleId="42pt15">
    <w:name w:val="Основной текст (4) + Интервал 2 pt15"/>
    <w:basedOn w:val="4"/>
    <w:uiPriority w:val="99"/>
    <w:rsid w:val="00D108BC"/>
    <w:rPr>
      <w:spacing w:val="50"/>
    </w:rPr>
  </w:style>
  <w:style w:type="character" w:customStyle="1" w:styleId="110">
    <w:name w:val="Основной текст + Полужирный11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2">
    <w:name w:val="Основной текст + 812"/>
    <w:aliases w:val="5 pt65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pt32">
    <w:name w:val="Основной текст + Интервал 2 pt32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131">
    <w:name w:val="Основной текст + Курсив13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uiPriority w:val="99"/>
    <w:locked/>
    <w:rsid w:val="00D108B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710">
    <w:name w:val="Основной текст (7) + 10"/>
    <w:aliases w:val="5 pt64,Не полужирный"/>
    <w:basedOn w:val="70"/>
    <w:uiPriority w:val="99"/>
    <w:rsid w:val="00D108BC"/>
    <w:rPr>
      <w:sz w:val="21"/>
      <w:szCs w:val="21"/>
    </w:rPr>
  </w:style>
  <w:style w:type="character" w:customStyle="1" w:styleId="71pt">
    <w:name w:val="Основной текст (7) + Интервал 1 pt"/>
    <w:basedOn w:val="70"/>
    <w:uiPriority w:val="99"/>
    <w:rsid w:val="00D108BC"/>
    <w:rPr>
      <w:spacing w:val="30"/>
    </w:rPr>
  </w:style>
  <w:style w:type="character" w:customStyle="1" w:styleId="ac">
    <w:name w:val="Подпись к таблице_"/>
    <w:basedOn w:val="a0"/>
    <w:link w:val="ad"/>
    <w:uiPriority w:val="99"/>
    <w:locked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pt1">
    <w:name w:val="Подпись к таблице + Интервал 2 pt"/>
    <w:basedOn w:val="ac"/>
    <w:uiPriority w:val="99"/>
    <w:rsid w:val="00D108BC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locked/>
    <w:rsid w:val="00D108BC"/>
    <w:rPr>
      <w:rFonts w:ascii="Times New Roman" w:hAnsi="Times New Roman" w:cs="Times New Roman"/>
      <w:spacing w:val="0"/>
      <w:sz w:val="14"/>
      <w:szCs w:val="14"/>
    </w:rPr>
  </w:style>
  <w:style w:type="character" w:customStyle="1" w:styleId="111">
    <w:name w:val="Основной текст (11)_"/>
    <w:basedOn w:val="a0"/>
    <w:link w:val="112"/>
    <w:uiPriority w:val="99"/>
    <w:locked/>
    <w:rsid w:val="00D108B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21">
    <w:name w:val="Основной текст (12)_"/>
    <w:basedOn w:val="a0"/>
    <w:link w:val="122"/>
    <w:uiPriority w:val="99"/>
    <w:locked/>
    <w:rsid w:val="00D108BC"/>
    <w:rPr>
      <w:rFonts w:ascii="Arial Narrow" w:hAnsi="Arial Narrow" w:cs="Arial Narrow"/>
      <w:noProof/>
      <w:sz w:val="14"/>
      <w:szCs w:val="14"/>
    </w:rPr>
  </w:style>
  <w:style w:type="character" w:customStyle="1" w:styleId="18">
    <w:name w:val="Основной текст (18)_"/>
    <w:basedOn w:val="a0"/>
    <w:link w:val="180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108">
    <w:name w:val="Основной текст (10) + 8"/>
    <w:aliases w:val="5 pt63"/>
    <w:basedOn w:val="100"/>
    <w:uiPriority w:val="99"/>
    <w:rsid w:val="00D108BC"/>
    <w:rPr>
      <w:sz w:val="17"/>
      <w:szCs w:val="17"/>
    </w:rPr>
  </w:style>
  <w:style w:type="character" w:customStyle="1" w:styleId="132">
    <w:name w:val="Основной текст (13)_"/>
    <w:basedOn w:val="a0"/>
    <w:link w:val="133"/>
    <w:uiPriority w:val="99"/>
    <w:locked/>
    <w:rsid w:val="00D108BC"/>
    <w:rPr>
      <w:rFonts w:ascii="Times New Roman" w:hAnsi="Times New Roman" w:cs="Times New Roman"/>
      <w:noProof/>
      <w:sz w:val="15"/>
      <w:szCs w:val="15"/>
    </w:rPr>
  </w:style>
  <w:style w:type="character" w:customStyle="1" w:styleId="80">
    <w:name w:val="Основной текст (8)_"/>
    <w:basedOn w:val="a0"/>
    <w:link w:val="81"/>
    <w:uiPriority w:val="99"/>
    <w:locked/>
    <w:rsid w:val="00D108BC"/>
    <w:rPr>
      <w:rFonts w:ascii="Times New Roman" w:hAnsi="Times New Roman" w:cs="Times New Roman"/>
      <w:spacing w:val="0"/>
      <w:sz w:val="20"/>
      <w:szCs w:val="20"/>
    </w:rPr>
  </w:style>
  <w:style w:type="character" w:customStyle="1" w:styleId="4ArialNarrow">
    <w:name w:val="Основной текст (4) + Arial Narrow"/>
    <w:aliases w:val="4 pt,Курсив"/>
    <w:basedOn w:val="4"/>
    <w:uiPriority w:val="99"/>
    <w:rsid w:val="00D108BC"/>
    <w:rPr>
      <w:rFonts w:ascii="Arial Narrow" w:hAnsi="Arial Narrow" w:cs="Arial Narrow"/>
      <w:i/>
      <w:iCs/>
      <w:noProof/>
      <w:sz w:val="8"/>
      <w:szCs w:val="8"/>
    </w:rPr>
  </w:style>
  <w:style w:type="character" w:customStyle="1" w:styleId="42pt14">
    <w:name w:val="Основной текст (4) + Интервал 2 pt14"/>
    <w:basedOn w:val="4"/>
    <w:uiPriority w:val="99"/>
    <w:rsid w:val="00D108BC"/>
    <w:rPr>
      <w:spacing w:val="50"/>
    </w:rPr>
  </w:style>
  <w:style w:type="character" w:customStyle="1" w:styleId="9">
    <w:name w:val="Основной текст (9)_"/>
    <w:basedOn w:val="a0"/>
    <w:link w:val="90"/>
    <w:uiPriority w:val="99"/>
    <w:locked/>
    <w:rsid w:val="00D108BC"/>
    <w:rPr>
      <w:rFonts w:ascii="Arial Narrow" w:hAnsi="Arial Narrow" w:cs="Arial Narrow"/>
      <w:noProof/>
      <w:sz w:val="20"/>
      <w:szCs w:val="20"/>
    </w:rPr>
  </w:style>
  <w:style w:type="character" w:customStyle="1" w:styleId="141">
    <w:name w:val="Основной текст (14)_"/>
    <w:basedOn w:val="a0"/>
    <w:link w:val="142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151">
    <w:name w:val="Основной текст (15)_"/>
    <w:basedOn w:val="a0"/>
    <w:link w:val="152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160">
    <w:name w:val="Основной текст (16)_"/>
    <w:basedOn w:val="a0"/>
    <w:link w:val="161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170">
    <w:name w:val="Основной текст (17)_"/>
    <w:basedOn w:val="a0"/>
    <w:link w:val="171"/>
    <w:uiPriority w:val="99"/>
    <w:locked/>
    <w:rsid w:val="00D108BC"/>
    <w:rPr>
      <w:rFonts w:ascii="Arial Narrow" w:hAnsi="Arial Narrow" w:cs="Arial Narrow"/>
      <w:spacing w:val="0"/>
      <w:sz w:val="8"/>
      <w:szCs w:val="8"/>
    </w:rPr>
  </w:style>
  <w:style w:type="character" w:customStyle="1" w:styleId="19">
    <w:name w:val="Основной текст (19)_"/>
    <w:basedOn w:val="a0"/>
    <w:link w:val="190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210">
    <w:name w:val="Основной текст (21)_"/>
    <w:basedOn w:val="a0"/>
    <w:link w:val="211"/>
    <w:uiPriority w:val="99"/>
    <w:locked/>
    <w:rsid w:val="00D108BC"/>
    <w:rPr>
      <w:rFonts w:ascii="Arial Narrow" w:hAnsi="Arial Narrow" w:cs="Arial Narrow"/>
      <w:noProof/>
      <w:sz w:val="13"/>
      <w:szCs w:val="13"/>
    </w:rPr>
  </w:style>
  <w:style w:type="character" w:customStyle="1" w:styleId="4ArialNarrow4">
    <w:name w:val="Основной текст (4) + Arial Narrow4"/>
    <w:aliases w:val="9 pt,Полужирный54,Курсив4,Интервал 1 pt"/>
    <w:basedOn w:val="4"/>
    <w:uiPriority w:val="99"/>
    <w:rsid w:val="00D108BC"/>
    <w:rPr>
      <w:rFonts w:ascii="Arial Narrow" w:hAnsi="Arial Narrow" w:cs="Arial Narrow"/>
      <w:b/>
      <w:bCs/>
      <w:i/>
      <w:iCs/>
      <w:spacing w:val="30"/>
      <w:w w:val="100"/>
      <w:sz w:val="18"/>
      <w:szCs w:val="18"/>
    </w:rPr>
  </w:style>
  <w:style w:type="character" w:customStyle="1" w:styleId="200">
    <w:name w:val="Основной текст (20)_"/>
    <w:basedOn w:val="a0"/>
    <w:link w:val="201"/>
    <w:uiPriority w:val="99"/>
    <w:locked/>
    <w:rsid w:val="00D108BC"/>
    <w:rPr>
      <w:rFonts w:ascii="Arial Narrow" w:hAnsi="Arial Narrow" w:cs="Arial Narrow"/>
      <w:noProof/>
      <w:sz w:val="13"/>
      <w:szCs w:val="13"/>
    </w:rPr>
  </w:style>
  <w:style w:type="character" w:customStyle="1" w:styleId="4ArialNarrow3">
    <w:name w:val="Основной текст (4) + Arial Narrow3"/>
    <w:aliases w:val="12,5 pt62,Курсив3"/>
    <w:basedOn w:val="4"/>
    <w:uiPriority w:val="99"/>
    <w:rsid w:val="00D108BC"/>
    <w:rPr>
      <w:rFonts w:ascii="Arial Narrow" w:hAnsi="Arial Narrow" w:cs="Arial Narrow"/>
      <w:i/>
      <w:iCs/>
      <w:noProof/>
      <w:sz w:val="25"/>
      <w:szCs w:val="25"/>
    </w:rPr>
  </w:style>
  <w:style w:type="character" w:customStyle="1" w:styleId="102">
    <w:name w:val="Основной текст + Полужирный10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">
    <w:name w:val="Подпись к таблице (2)_"/>
    <w:basedOn w:val="a0"/>
    <w:link w:val="2a"/>
    <w:uiPriority w:val="99"/>
    <w:locked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0">
    <w:name w:val="Подпись к таблице (2) + 8"/>
    <w:aliases w:val="5 pt61,Не полужирный14,Интервал 2 pt"/>
    <w:basedOn w:val="29"/>
    <w:uiPriority w:val="99"/>
    <w:rsid w:val="00D108BC"/>
    <w:rPr>
      <w:spacing w:val="50"/>
      <w:sz w:val="17"/>
      <w:szCs w:val="17"/>
    </w:rPr>
  </w:style>
  <w:style w:type="character" w:customStyle="1" w:styleId="240">
    <w:name w:val="Основной текст (24)_"/>
    <w:basedOn w:val="a0"/>
    <w:link w:val="241"/>
    <w:uiPriority w:val="99"/>
    <w:locked/>
    <w:rsid w:val="00D108BC"/>
    <w:rPr>
      <w:rFonts w:ascii="Trebuchet MS" w:hAnsi="Trebuchet MS" w:cs="Trebuchet MS"/>
      <w:b/>
      <w:bCs/>
      <w:noProof/>
      <w:sz w:val="15"/>
      <w:szCs w:val="15"/>
    </w:rPr>
  </w:style>
  <w:style w:type="character" w:customStyle="1" w:styleId="230">
    <w:name w:val="Основной текст (23)_"/>
    <w:basedOn w:val="a0"/>
    <w:link w:val="231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260">
    <w:name w:val="Основной текст (26)_"/>
    <w:basedOn w:val="a0"/>
    <w:link w:val="261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220">
    <w:name w:val="Основной текст (22)_"/>
    <w:basedOn w:val="a0"/>
    <w:link w:val="221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250">
    <w:name w:val="Основной текст (25)_"/>
    <w:basedOn w:val="a0"/>
    <w:link w:val="251"/>
    <w:uiPriority w:val="99"/>
    <w:locked/>
    <w:rsid w:val="00D108BC"/>
    <w:rPr>
      <w:rFonts w:ascii="Arial Narrow" w:hAnsi="Arial Narrow" w:cs="Arial Narrow"/>
      <w:noProof/>
      <w:sz w:val="8"/>
      <w:szCs w:val="8"/>
    </w:rPr>
  </w:style>
  <w:style w:type="character" w:customStyle="1" w:styleId="415">
    <w:name w:val="Основной текст (4) + Курсив15"/>
    <w:basedOn w:val="4"/>
    <w:uiPriority w:val="99"/>
    <w:rsid w:val="00D108BC"/>
    <w:rPr>
      <w:i/>
      <w:iCs/>
    </w:rPr>
  </w:style>
  <w:style w:type="character" w:customStyle="1" w:styleId="811">
    <w:name w:val="Основной текст + 811"/>
    <w:aliases w:val="5 pt60,Интервал 2 pt10"/>
    <w:uiPriority w:val="99"/>
    <w:rsid w:val="00D108BC"/>
    <w:rPr>
      <w:rFonts w:ascii="Times New Roman" w:hAnsi="Times New Roman" w:cs="Times New Roman"/>
      <w:spacing w:val="50"/>
      <w:sz w:val="17"/>
      <w:szCs w:val="17"/>
    </w:rPr>
  </w:style>
  <w:style w:type="character" w:customStyle="1" w:styleId="810">
    <w:name w:val="Основной текст + 810"/>
    <w:aliases w:val="5 pt59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pt10">
    <w:name w:val="Подпись к таблице + Интервал 2 pt1"/>
    <w:basedOn w:val="ac"/>
    <w:uiPriority w:val="99"/>
    <w:rsid w:val="00D108BC"/>
    <w:rPr>
      <w:spacing w:val="50"/>
    </w:rPr>
  </w:style>
  <w:style w:type="character" w:customStyle="1" w:styleId="290">
    <w:name w:val="Основной текст (29)_"/>
    <w:basedOn w:val="a0"/>
    <w:link w:val="291"/>
    <w:uiPriority w:val="99"/>
    <w:locked/>
    <w:rsid w:val="00D108BC"/>
    <w:rPr>
      <w:rFonts w:ascii="Arial Narrow" w:hAnsi="Arial Narrow" w:cs="Arial Narrow"/>
      <w:noProof/>
      <w:sz w:val="20"/>
      <w:szCs w:val="20"/>
    </w:rPr>
  </w:style>
  <w:style w:type="character" w:customStyle="1" w:styleId="281">
    <w:name w:val="Основной текст (28)_"/>
    <w:basedOn w:val="a0"/>
    <w:link w:val="282"/>
    <w:uiPriority w:val="99"/>
    <w:locked/>
    <w:rsid w:val="00D108BC"/>
    <w:rPr>
      <w:rFonts w:ascii="Trebuchet MS" w:hAnsi="Trebuchet MS" w:cs="Trebuchet MS"/>
      <w:noProof/>
      <w:sz w:val="20"/>
      <w:szCs w:val="20"/>
    </w:rPr>
  </w:style>
  <w:style w:type="character" w:customStyle="1" w:styleId="270">
    <w:name w:val="Основной текст (27)_"/>
    <w:basedOn w:val="a0"/>
    <w:link w:val="271"/>
    <w:uiPriority w:val="99"/>
    <w:locked/>
    <w:rsid w:val="00D108BC"/>
    <w:rPr>
      <w:rFonts w:ascii="Arial Narrow" w:hAnsi="Arial Narrow" w:cs="Arial Narrow"/>
      <w:noProof/>
      <w:sz w:val="20"/>
      <w:szCs w:val="20"/>
    </w:rPr>
  </w:style>
  <w:style w:type="character" w:customStyle="1" w:styleId="2820">
    <w:name w:val="Подпись к таблице (2) + 82"/>
    <w:aliases w:val="5 pt58,Не полужирный13,Интервал 2 pt9"/>
    <w:basedOn w:val="29"/>
    <w:uiPriority w:val="99"/>
    <w:rsid w:val="00D108BC"/>
    <w:rPr>
      <w:spacing w:val="50"/>
      <w:sz w:val="17"/>
      <w:szCs w:val="17"/>
    </w:rPr>
  </w:style>
  <w:style w:type="character" w:customStyle="1" w:styleId="300">
    <w:name w:val="Основной текст (30)_"/>
    <w:basedOn w:val="a0"/>
    <w:link w:val="301"/>
    <w:uiPriority w:val="99"/>
    <w:locked/>
    <w:rsid w:val="00D108BC"/>
    <w:rPr>
      <w:rFonts w:ascii="Trebuchet MS" w:hAnsi="Trebuchet MS" w:cs="Trebuchet MS"/>
      <w:b/>
      <w:bCs/>
      <w:spacing w:val="0"/>
      <w:sz w:val="10"/>
      <w:szCs w:val="10"/>
    </w:rPr>
  </w:style>
  <w:style w:type="character" w:customStyle="1" w:styleId="30TimesNewRoman">
    <w:name w:val="Основной текст (30) + Times New Roman"/>
    <w:aliases w:val="7 pt2,Не полужирный12"/>
    <w:basedOn w:val="300"/>
    <w:uiPriority w:val="99"/>
    <w:rsid w:val="00D108BC"/>
    <w:rPr>
      <w:rFonts w:ascii="Times New Roman" w:hAnsi="Times New Roman" w:cs="Times New Roman"/>
      <w:sz w:val="14"/>
      <w:szCs w:val="14"/>
    </w:rPr>
  </w:style>
  <w:style w:type="character" w:customStyle="1" w:styleId="310">
    <w:name w:val="Основной текст (31)_"/>
    <w:basedOn w:val="a0"/>
    <w:link w:val="311"/>
    <w:uiPriority w:val="99"/>
    <w:locked/>
    <w:rsid w:val="00D108BC"/>
    <w:rPr>
      <w:rFonts w:ascii="Arial Narrow" w:hAnsi="Arial Narrow" w:cs="Arial Narrow"/>
      <w:noProof/>
      <w:sz w:val="16"/>
      <w:szCs w:val="16"/>
    </w:rPr>
  </w:style>
  <w:style w:type="character" w:customStyle="1" w:styleId="47pt">
    <w:name w:val="Основной текст (4) + 7 pt"/>
    <w:basedOn w:val="4"/>
    <w:uiPriority w:val="99"/>
    <w:rsid w:val="00D108BC"/>
    <w:rPr>
      <w:sz w:val="14"/>
      <w:szCs w:val="14"/>
    </w:rPr>
  </w:style>
  <w:style w:type="character" w:customStyle="1" w:styleId="58">
    <w:name w:val="Основной текст (5) + 8"/>
    <w:aliases w:val="5 pt57,Не полужирный11,Интервал 2 pt8"/>
    <w:basedOn w:val="5"/>
    <w:uiPriority w:val="99"/>
    <w:rsid w:val="00D108BC"/>
    <w:rPr>
      <w:spacing w:val="50"/>
      <w:sz w:val="17"/>
      <w:szCs w:val="17"/>
    </w:rPr>
  </w:style>
  <w:style w:type="character" w:customStyle="1" w:styleId="49">
    <w:name w:val="Основной текст (4) + 9"/>
    <w:aliases w:val="5 pt56,Интервал 0 pt"/>
    <w:basedOn w:val="4"/>
    <w:uiPriority w:val="99"/>
    <w:rsid w:val="00D108BC"/>
    <w:rPr>
      <w:spacing w:val="-10"/>
      <w:sz w:val="19"/>
      <w:szCs w:val="19"/>
    </w:rPr>
  </w:style>
  <w:style w:type="character" w:customStyle="1" w:styleId="4912">
    <w:name w:val="Основной текст (4) + 912"/>
    <w:aliases w:val="5 pt55,Интервал 0 pt26"/>
    <w:basedOn w:val="4"/>
    <w:uiPriority w:val="99"/>
    <w:rsid w:val="00D108BC"/>
    <w:rPr>
      <w:spacing w:val="-10"/>
      <w:sz w:val="19"/>
      <w:szCs w:val="19"/>
    </w:rPr>
  </w:style>
  <w:style w:type="character" w:customStyle="1" w:styleId="4911">
    <w:name w:val="Основной текст (4) + 911"/>
    <w:aliases w:val="5 pt54,Интервал 0 pt25"/>
    <w:basedOn w:val="4"/>
    <w:uiPriority w:val="99"/>
    <w:rsid w:val="00D108BC"/>
    <w:rPr>
      <w:spacing w:val="-10"/>
      <w:sz w:val="19"/>
      <w:szCs w:val="19"/>
    </w:rPr>
  </w:style>
  <w:style w:type="character" w:customStyle="1" w:styleId="4TrebuchetMS10">
    <w:name w:val="Основной текст (4) + Trebuchet MS10"/>
    <w:aliases w:val="8 pt,Полужирный53,Интервал -1 pt4"/>
    <w:basedOn w:val="4"/>
    <w:uiPriority w:val="99"/>
    <w:rsid w:val="00D108BC"/>
    <w:rPr>
      <w:rFonts w:ascii="Trebuchet MS" w:hAnsi="Trebuchet MS" w:cs="Trebuchet MS"/>
      <w:b/>
      <w:bCs/>
      <w:spacing w:val="-20"/>
      <w:sz w:val="16"/>
      <w:szCs w:val="16"/>
    </w:rPr>
  </w:style>
  <w:style w:type="character" w:customStyle="1" w:styleId="4TrebuchetMS9">
    <w:name w:val="Основной текст (4) + Trebuchet MS9"/>
    <w:aliases w:val="Полужирный52,Интервал -1 pt3"/>
    <w:basedOn w:val="4"/>
    <w:uiPriority w:val="99"/>
    <w:rsid w:val="00D108BC"/>
    <w:rPr>
      <w:rFonts w:ascii="Trebuchet MS" w:hAnsi="Trebuchet MS" w:cs="Trebuchet MS"/>
      <w:b/>
      <w:bCs/>
      <w:spacing w:val="-20"/>
    </w:rPr>
  </w:style>
  <w:style w:type="character" w:customStyle="1" w:styleId="4TrebuchetMS8">
    <w:name w:val="Основной текст (4) + Trebuchet MS8"/>
    <w:aliases w:val="Полужирный51"/>
    <w:basedOn w:val="4"/>
    <w:uiPriority w:val="99"/>
    <w:rsid w:val="00D108BC"/>
    <w:rPr>
      <w:rFonts w:ascii="Trebuchet MS" w:hAnsi="Trebuchet MS" w:cs="Trebuchet MS"/>
      <w:b/>
      <w:bCs/>
    </w:rPr>
  </w:style>
  <w:style w:type="character" w:customStyle="1" w:styleId="4910">
    <w:name w:val="Основной текст (4) + 910"/>
    <w:aliases w:val="5 pt53,Полужирный50,Интервал 0 pt24"/>
    <w:basedOn w:val="4"/>
    <w:uiPriority w:val="99"/>
    <w:rsid w:val="00D108BC"/>
    <w:rPr>
      <w:b/>
      <w:bCs/>
      <w:spacing w:val="10"/>
      <w:sz w:val="19"/>
      <w:szCs w:val="19"/>
    </w:rPr>
  </w:style>
  <w:style w:type="character" w:customStyle="1" w:styleId="4FrankRuehl">
    <w:name w:val="Основной текст (4) + FrankRuehl"/>
    <w:aliases w:val="11,5 pt52,Полужирный49"/>
    <w:basedOn w:val="4"/>
    <w:uiPriority w:val="99"/>
    <w:rsid w:val="00D108BC"/>
    <w:rPr>
      <w:rFonts w:ascii="FrankRuehl" w:hAnsi="FrankRuehl" w:cs="FrankRuehl"/>
      <w:b/>
      <w:bCs/>
      <w:sz w:val="23"/>
      <w:szCs w:val="23"/>
    </w:rPr>
  </w:style>
  <w:style w:type="character" w:customStyle="1" w:styleId="4105">
    <w:name w:val="Основной текст (4) + 105"/>
    <w:aliases w:val="5 pt51"/>
    <w:basedOn w:val="4"/>
    <w:uiPriority w:val="99"/>
    <w:rsid w:val="00D108BC"/>
    <w:rPr>
      <w:sz w:val="21"/>
      <w:szCs w:val="21"/>
    </w:rPr>
  </w:style>
  <w:style w:type="character" w:customStyle="1" w:styleId="49pt">
    <w:name w:val="Основной текст (4) + 9 pt"/>
    <w:basedOn w:val="4"/>
    <w:uiPriority w:val="99"/>
    <w:rsid w:val="00D108BC"/>
    <w:rPr>
      <w:sz w:val="18"/>
      <w:szCs w:val="18"/>
    </w:rPr>
  </w:style>
  <w:style w:type="character" w:customStyle="1" w:styleId="4ArialNarrow2">
    <w:name w:val="Основной текст (4) + Arial Narrow2"/>
    <w:aliases w:val="10 pt,Полужирный48,Интервал 0 pt23"/>
    <w:basedOn w:val="4"/>
    <w:uiPriority w:val="99"/>
    <w:rsid w:val="00D108BC"/>
    <w:rPr>
      <w:rFonts w:ascii="Arial Narrow" w:hAnsi="Arial Narrow" w:cs="Arial Narrow"/>
      <w:b/>
      <w:bCs/>
      <w:spacing w:val="10"/>
      <w:sz w:val="20"/>
      <w:szCs w:val="20"/>
    </w:rPr>
  </w:style>
  <w:style w:type="character" w:customStyle="1" w:styleId="4FrankRuehl8">
    <w:name w:val="Основной текст (4) + FrankRuehl8"/>
    <w:aliases w:val="10 pt3,Полужирный47,Интервал 1 pt10"/>
    <w:basedOn w:val="4"/>
    <w:uiPriority w:val="99"/>
    <w:rsid w:val="00D108BC"/>
    <w:rPr>
      <w:rFonts w:ascii="FrankRuehl" w:hAnsi="FrankRuehl" w:cs="FrankRuehl"/>
      <w:b/>
      <w:bCs/>
      <w:spacing w:val="20"/>
      <w:sz w:val="20"/>
      <w:szCs w:val="20"/>
    </w:rPr>
  </w:style>
  <w:style w:type="character" w:customStyle="1" w:styleId="499">
    <w:name w:val="Основной текст (4) + 99"/>
    <w:aliases w:val="5 pt50,Интервал 0 pt22"/>
    <w:basedOn w:val="4"/>
    <w:uiPriority w:val="99"/>
    <w:rsid w:val="00D108BC"/>
    <w:rPr>
      <w:spacing w:val="10"/>
      <w:sz w:val="19"/>
      <w:szCs w:val="19"/>
    </w:rPr>
  </w:style>
  <w:style w:type="character" w:customStyle="1" w:styleId="4FrankRuehl7">
    <w:name w:val="Основной текст (4) + FrankRuehl7"/>
    <w:aliases w:val="10 pt2,Полужирный46,Интервал 1 pt9"/>
    <w:basedOn w:val="4"/>
    <w:uiPriority w:val="99"/>
    <w:rsid w:val="00D108BC"/>
    <w:rPr>
      <w:rFonts w:ascii="FrankRuehl" w:hAnsi="FrankRuehl" w:cs="FrankRuehl"/>
      <w:b/>
      <w:bCs/>
      <w:spacing w:val="20"/>
      <w:sz w:val="20"/>
      <w:szCs w:val="20"/>
    </w:rPr>
  </w:style>
  <w:style w:type="character" w:customStyle="1" w:styleId="498">
    <w:name w:val="Основной текст (4) + 98"/>
    <w:aliases w:val="5 pt49,Полужирный45"/>
    <w:basedOn w:val="4"/>
    <w:uiPriority w:val="99"/>
    <w:rsid w:val="00D108BC"/>
    <w:rPr>
      <w:b/>
      <w:bCs/>
      <w:sz w:val="19"/>
      <w:szCs w:val="19"/>
    </w:rPr>
  </w:style>
  <w:style w:type="character" w:customStyle="1" w:styleId="497">
    <w:name w:val="Основной текст (4) + 97"/>
    <w:aliases w:val="5 pt48,Полужирный44"/>
    <w:basedOn w:val="4"/>
    <w:uiPriority w:val="99"/>
    <w:rsid w:val="00D108BC"/>
    <w:rPr>
      <w:b/>
      <w:bCs/>
      <w:sz w:val="19"/>
      <w:szCs w:val="19"/>
    </w:rPr>
  </w:style>
  <w:style w:type="character" w:customStyle="1" w:styleId="4FrankRuehl6">
    <w:name w:val="Основной текст (4) + FrankRuehl6"/>
    <w:aliases w:val="114,5 pt47,Полужирный43"/>
    <w:basedOn w:val="4"/>
    <w:uiPriority w:val="99"/>
    <w:rsid w:val="00D108BC"/>
    <w:rPr>
      <w:rFonts w:ascii="FrankRuehl" w:hAnsi="FrankRuehl" w:cs="FrankRuehl"/>
      <w:b/>
      <w:bCs/>
      <w:sz w:val="23"/>
      <w:szCs w:val="23"/>
    </w:rPr>
  </w:style>
  <w:style w:type="character" w:customStyle="1" w:styleId="4TrebuchetMS7">
    <w:name w:val="Основной текст (4) + Trebuchet MS7"/>
    <w:aliases w:val="9,5 pt46,Полужирный42,Интервал 0 pt21"/>
    <w:basedOn w:val="4"/>
    <w:uiPriority w:val="99"/>
    <w:rsid w:val="00D108BC"/>
    <w:rPr>
      <w:rFonts w:ascii="Trebuchet MS" w:hAnsi="Trebuchet MS" w:cs="Trebuchet MS"/>
      <w:b/>
      <w:bCs/>
      <w:spacing w:val="-10"/>
      <w:sz w:val="19"/>
      <w:szCs w:val="19"/>
    </w:rPr>
  </w:style>
  <w:style w:type="character" w:customStyle="1" w:styleId="4TrebuchetMS6">
    <w:name w:val="Основной текст (4) + Trebuchet MS6"/>
    <w:aliases w:val="8 pt3,Полужирный41"/>
    <w:basedOn w:val="4"/>
    <w:uiPriority w:val="99"/>
    <w:rsid w:val="00D108BC"/>
    <w:rPr>
      <w:rFonts w:ascii="Trebuchet MS" w:hAnsi="Trebuchet MS" w:cs="Trebuchet MS"/>
      <w:b/>
      <w:bCs/>
      <w:sz w:val="16"/>
      <w:szCs w:val="16"/>
    </w:rPr>
  </w:style>
  <w:style w:type="character" w:customStyle="1" w:styleId="496">
    <w:name w:val="Основной текст (4) + 96"/>
    <w:aliases w:val="5 pt45,Интервал 0 pt20"/>
    <w:basedOn w:val="4"/>
    <w:uiPriority w:val="99"/>
    <w:rsid w:val="00D108BC"/>
    <w:rPr>
      <w:spacing w:val="10"/>
      <w:sz w:val="19"/>
      <w:szCs w:val="19"/>
    </w:rPr>
  </w:style>
  <w:style w:type="character" w:customStyle="1" w:styleId="4FrankRuehl5">
    <w:name w:val="Основной текст (4) + FrankRuehl5"/>
    <w:aliases w:val="11 pt,Полужирный40,Интервал 0 pt19"/>
    <w:basedOn w:val="4"/>
    <w:uiPriority w:val="99"/>
    <w:rsid w:val="00D108BC"/>
    <w:rPr>
      <w:rFonts w:ascii="FrankRuehl" w:hAnsi="FrankRuehl" w:cs="FrankRuehl"/>
      <w:b/>
      <w:bCs/>
      <w:spacing w:val="10"/>
      <w:sz w:val="22"/>
      <w:szCs w:val="22"/>
    </w:rPr>
  </w:style>
  <w:style w:type="character" w:customStyle="1" w:styleId="410pt">
    <w:name w:val="Основной текст (4) + 10 pt"/>
    <w:aliases w:val="Интервал 0 pt18"/>
    <w:basedOn w:val="4"/>
    <w:uiPriority w:val="99"/>
    <w:rsid w:val="00D108BC"/>
    <w:rPr>
      <w:spacing w:val="10"/>
      <w:sz w:val="20"/>
      <w:szCs w:val="20"/>
    </w:rPr>
  </w:style>
  <w:style w:type="character" w:customStyle="1" w:styleId="91">
    <w:name w:val="Основной текст + Полужирный9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4">
    <w:name w:val="Основной текст (4) + Курсив14"/>
    <w:basedOn w:val="4"/>
    <w:uiPriority w:val="99"/>
    <w:rsid w:val="00D108BC"/>
    <w:rPr>
      <w:i/>
      <w:iCs/>
    </w:rPr>
  </w:style>
  <w:style w:type="character" w:customStyle="1" w:styleId="42pt13">
    <w:name w:val="Основной текст (4) + Интервал 2 pt13"/>
    <w:basedOn w:val="4"/>
    <w:uiPriority w:val="99"/>
    <w:rsid w:val="00D108BC"/>
    <w:rPr>
      <w:spacing w:val="50"/>
    </w:rPr>
  </w:style>
  <w:style w:type="character" w:customStyle="1" w:styleId="82">
    <w:name w:val="Основной текст + Полужирный8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9">
    <w:name w:val="Основной текст + 89"/>
    <w:aliases w:val="5 pt44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10pt3">
    <w:name w:val="Основной текст + 10 pt3"/>
    <w:aliases w:val="Полужирный39"/>
    <w:uiPriority w:val="99"/>
    <w:rsid w:val="00D108B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rebuchetMS0">
    <w:name w:val="Основной текст + Trebuchet MS"/>
    <w:aliases w:val="9 pt5,Полужирный38"/>
    <w:uiPriority w:val="99"/>
    <w:rsid w:val="00D108BC"/>
    <w:rPr>
      <w:rFonts w:ascii="Trebuchet MS" w:hAnsi="Trebuchet MS" w:cs="Trebuchet MS"/>
      <w:b/>
      <w:bCs/>
      <w:spacing w:val="0"/>
      <w:sz w:val="18"/>
      <w:szCs w:val="18"/>
    </w:rPr>
  </w:style>
  <w:style w:type="character" w:customStyle="1" w:styleId="72">
    <w:name w:val="Основной текст + Полужирный7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3">
    <w:name w:val="Основной текст (4) + Курсив13"/>
    <w:basedOn w:val="4"/>
    <w:uiPriority w:val="99"/>
    <w:rsid w:val="00D108BC"/>
    <w:rPr>
      <w:i/>
      <w:iCs/>
    </w:rPr>
  </w:style>
  <w:style w:type="character" w:customStyle="1" w:styleId="51">
    <w:name w:val="Основной текст (5) + Не полужирный"/>
    <w:aliases w:val="Интервал 2 pt7"/>
    <w:basedOn w:val="5"/>
    <w:uiPriority w:val="99"/>
    <w:rsid w:val="00D108BC"/>
    <w:rPr>
      <w:spacing w:val="50"/>
    </w:rPr>
  </w:style>
  <w:style w:type="character" w:customStyle="1" w:styleId="510">
    <w:name w:val="Основной текст (5) + Не полужирный1"/>
    <w:basedOn w:val="5"/>
    <w:uiPriority w:val="99"/>
    <w:rsid w:val="00D108BC"/>
  </w:style>
  <w:style w:type="character" w:customStyle="1" w:styleId="42pt12">
    <w:name w:val="Основной текст (4) + Интервал 2 pt12"/>
    <w:basedOn w:val="4"/>
    <w:uiPriority w:val="99"/>
    <w:rsid w:val="00D108BC"/>
    <w:rPr>
      <w:spacing w:val="50"/>
    </w:rPr>
  </w:style>
  <w:style w:type="character" w:customStyle="1" w:styleId="123">
    <w:name w:val="Основной текст + Курсив12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31">
    <w:name w:val="Основной текст + Интервал 2 pt31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FrankRuehl">
    <w:name w:val="Подпись к картинке + FrankRuehl"/>
    <w:aliases w:val="10,5 pt43,Полужирный37"/>
    <w:basedOn w:val="a6"/>
    <w:uiPriority w:val="99"/>
    <w:rsid w:val="00D108BC"/>
    <w:rPr>
      <w:rFonts w:ascii="FrankRuehl" w:hAnsi="FrankRuehl" w:cs="FrankRuehl"/>
      <w:b/>
      <w:bCs/>
      <w:sz w:val="21"/>
      <w:szCs w:val="21"/>
    </w:rPr>
  </w:style>
  <w:style w:type="character" w:customStyle="1" w:styleId="103">
    <w:name w:val="Подпись к картинке + 10"/>
    <w:aliases w:val="5 pt42,Курсив2"/>
    <w:basedOn w:val="a6"/>
    <w:uiPriority w:val="99"/>
    <w:rsid w:val="00D108BC"/>
    <w:rPr>
      <w:i/>
      <w:iCs/>
      <w:sz w:val="21"/>
      <w:szCs w:val="21"/>
    </w:rPr>
  </w:style>
  <w:style w:type="character" w:customStyle="1" w:styleId="113">
    <w:name w:val="Основной текст + Курсив11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30">
    <w:name w:val="Основной текст + Интервал 2 pt30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33">
    <w:name w:val="Подпись к картинке3"/>
    <w:basedOn w:val="a6"/>
    <w:uiPriority w:val="99"/>
    <w:rsid w:val="00D108BC"/>
  </w:style>
  <w:style w:type="character" w:customStyle="1" w:styleId="2pt29">
    <w:name w:val="Основной текст + Интервал 2 pt29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TrebuchetMS3">
    <w:name w:val="Подпись к картинке + Trebuchet MS3"/>
    <w:aliases w:val="7 pt1,Полужирный36"/>
    <w:basedOn w:val="a6"/>
    <w:uiPriority w:val="99"/>
    <w:rsid w:val="00D108BC"/>
    <w:rPr>
      <w:rFonts w:ascii="Trebuchet MS" w:hAnsi="Trebuchet MS" w:cs="Trebuchet MS"/>
      <w:b/>
      <w:bCs/>
      <w:sz w:val="14"/>
      <w:szCs w:val="14"/>
    </w:rPr>
  </w:style>
  <w:style w:type="character" w:customStyle="1" w:styleId="2pt28">
    <w:name w:val="Основной текст + Интервал 2 pt28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FranklinGothicMedium">
    <w:name w:val="Основной текст + Franklin Gothic Medium"/>
    <w:aliases w:val="10 pt1"/>
    <w:uiPriority w:val="99"/>
    <w:rsid w:val="00D108BC"/>
    <w:rPr>
      <w:rFonts w:ascii="Franklin Gothic Medium" w:hAnsi="Franklin Gothic Medium" w:cs="Franklin Gothic Medium"/>
      <w:spacing w:val="0"/>
      <w:sz w:val="20"/>
      <w:szCs w:val="20"/>
    </w:rPr>
  </w:style>
  <w:style w:type="character" w:customStyle="1" w:styleId="104">
    <w:name w:val="Основной текст + Курсив10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27">
    <w:name w:val="Основной текст + Интервал 2 pt27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92">
    <w:name w:val="Основной текст + Курсив9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26">
    <w:name w:val="Основной текст + Интервал 2 pt26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83">
    <w:name w:val="Основной текст + Курсив8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12">
    <w:name w:val="Основной текст (4) + Курсив12"/>
    <w:basedOn w:val="4"/>
    <w:uiPriority w:val="99"/>
    <w:rsid w:val="00D108BC"/>
    <w:rPr>
      <w:i/>
      <w:iCs/>
    </w:rPr>
  </w:style>
  <w:style w:type="character" w:customStyle="1" w:styleId="42pt11">
    <w:name w:val="Основной текст (4) + Интервал 2 pt11"/>
    <w:basedOn w:val="4"/>
    <w:uiPriority w:val="99"/>
    <w:rsid w:val="00D108BC"/>
    <w:rPr>
      <w:spacing w:val="50"/>
    </w:rPr>
  </w:style>
  <w:style w:type="character" w:customStyle="1" w:styleId="52">
    <w:name w:val="Основной текст + Полужирный5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73">
    <w:name w:val="Основной текст + Курсив7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4">
    <w:name w:val="Основной текст + 7"/>
    <w:aliases w:val="5 pt41,Полужирный35,Интервал 0 pt17"/>
    <w:uiPriority w:val="99"/>
    <w:rsid w:val="00D108BC"/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2pt25">
    <w:name w:val="Основной текст + Интервал 2 pt25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62">
    <w:name w:val="Основной текст + Курсив6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24">
    <w:name w:val="Основной текст + Интервал 2 pt24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23">
    <w:name w:val="Основной текст + Интервал 2 pt23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11">
    <w:name w:val="Основной текст (4) + Курсив11"/>
    <w:basedOn w:val="4"/>
    <w:uiPriority w:val="99"/>
    <w:rsid w:val="00D108BC"/>
    <w:rPr>
      <w:i/>
      <w:iCs/>
    </w:rPr>
  </w:style>
  <w:style w:type="character" w:customStyle="1" w:styleId="42pt10">
    <w:name w:val="Основной текст (4) + Интервал 2 pt10"/>
    <w:basedOn w:val="4"/>
    <w:uiPriority w:val="99"/>
    <w:rsid w:val="00D108BC"/>
    <w:rPr>
      <w:spacing w:val="50"/>
    </w:rPr>
  </w:style>
  <w:style w:type="character" w:customStyle="1" w:styleId="53">
    <w:name w:val="Основной текст + Курсив5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7">
    <w:name w:val="Основной текст + Курсив4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22">
    <w:name w:val="Основной текст + Интервал 2 pt22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21">
    <w:name w:val="Основной текст + Интервал 2 pt21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88">
    <w:name w:val="Основной текст + 88"/>
    <w:aliases w:val="5 pt40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pt20">
    <w:name w:val="Основной текст + Интервал 2 pt20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34">
    <w:name w:val="Основной текст + Курсив3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7">
    <w:name w:val="Основной текст + 87"/>
    <w:aliases w:val="5 pt39,Интервал 2 pt6"/>
    <w:uiPriority w:val="99"/>
    <w:rsid w:val="00D108BC"/>
    <w:rPr>
      <w:rFonts w:ascii="Times New Roman" w:hAnsi="Times New Roman" w:cs="Times New Roman"/>
      <w:spacing w:val="50"/>
      <w:sz w:val="17"/>
      <w:szCs w:val="17"/>
    </w:rPr>
  </w:style>
  <w:style w:type="character" w:customStyle="1" w:styleId="86">
    <w:name w:val="Основной текст + 86"/>
    <w:aliases w:val="5 pt38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pt19">
    <w:name w:val="Основной текст + Интервал 2 pt19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18">
    <w:name w:val="Основной текст + Интервал 2 pt18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TrebuchetMS1">
    <w:name w:val="Основной текст + Trebuchet MS1"/>
    <w:aliases w:val="9 pt4,Полужирный34,Интервал 1 pt8"/>
    <w:uiPriority w:val="99"/>
    <w:rsid w:val="00D108BC"/>
    <w:rPr>
      <w:rFonts w:ascii="Trebuchet MS" w:hAnsi="Trebuchet MS" w:cs="Trebuchet MS"/>
      <w:b/>
      <w:bCs/>
      <w:spacing w:val="20"/>
      <w:sz w:val="18"/>
      <w:szCs w:val="18"/>
    </w:rPr>
  </w:style>
  <w:style w:type="character" w:customStyle="1" w:styleId="4100">
    <w:name w:val="Основной текст (4) + Курсив10"/>
    <w:basedOn w:val="4"/>
    <w:uiPriority w:val="99"/>
    <w:rsid w:val="00D108BC"/>
    <w:rPr>
      <w:i/>
      <w:iCs/>
    </w:rPr>
  </w:style>
  <w:style w:type="character" w:customStyle="1" w:styleId="42pt9">
    <w:name w:val="Основной текст (4) + Интервал 2 pt9"/>
    <w:basedOn w:val="4"/>
    <w:uiPriority w:val="99"/>
    <w:rsid w:val="00D108BC"/>
    <w:rPr>
      <w:spacing w:val="50"/>
    </w:rPr>
  </w:style>
  <w:style w:type="character" w:customStyle="1" w:styleId="2pt17">
    <w:name w:val="Основной текст + Интервал 2 pt17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10pt2">
    <w:name w:val="Основной текст + 10 pt2"/>
    <w:aliases w:val="Полужирный33"/>
    <w:uiPriority w:val="99"/>
    <w:rsid w:val="00D108B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pt16">
    <w:name w:val="Основной текст + Интервал 2 pt16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90">
    <w:name w:val="Основной текст (4) + Курсив9"/>
    <w:basedOn w:val="4"/>
    <w:uiPriority w:val="99"/>
    <w:rsid w:val="00D108BC"/>
    <w:rPr>
      <w:i/>
      <w:iCs/>
    </w:rPr>
  </w:style>
  <w:style w:type="character" w:customStyle="1" w:styleId="420">
    <w:name w:val="Заголовок №4 + Не полужирный2"/>
    <w:aliases w:val="Интервал 2 pt5"/>
    <w:basedOn w:val="44"/>
    <w:uiPriority w:val="99"/>
    <w:rsid w:val="00D108BC"/>
    <w:rPr>
      <w:spacing w:val="50"/>
    </w:rPr>
  </w:style>
  <w:style w:type="character" w:customStyle="1" w:styleId="419">
    <w:name w:val="Заголовок №4 + Не полужирный1"/>
    <w:basedOn w:val="44"/>
    <w:uiPriority w:val="99"/>
    <w:rsid w:val="00D108BC"/>
  </w:style>
  <w:style w:type="character" w:customStyle="1" w:styleId="42pt8">
    <w:name w:val="Основной текст (4) + Интервал 2 pt8"/>
    <w:basedOn w:val="4"/>
    <w:uiPriority w:val="99"/>
    <w:rsid w:val="00D108BC"/>
    <w:rPr>
      <w:spacing w:val="50"/>
    </w:rPr>
  </w:style>
  <w:style w:type="character" w:customStyle="1" w:styleId="2b">
    <w:name w:val="Основной текст + Курсив2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15">
    <w:name w:val="Основной текст + Интервал 2 pt15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8">
    <w:name w:val="Основной текст (4) + Курсив8"/>
    <w:basedOn w:val="4"/>
    <w:uiPriority w:val="99"/>
    <w:rsid w:val="00D108BC"/>
    <w:rPr>
      <w:i/>
      <w:iCs/>
    </w:rPr>
  </w:style>
  <w:style w:type="character" w:customStyle="1" w:styleId="42pt7">
    <w:name w:val="Основной текст (4) + Интервал 2 pt7"/>
    <w:basedOn w:val="4"/>
    <w:uiPriority w:val="99"/>
    <w:rsid w:val="00D108BC"/>
    <w:rPr>
      <w:spacing w:val="50"/>
    </w:rPr>
  </w:style>
  <w:style w:type="character" w:customStyle="1" w:styleId="1a">
    <w:name w:val="Основной текст + Курсив1"/>
    <w:uiPriority w:val="99"/>
    <w:rsid w:val="00D108B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pt14">
    <w:name w:val="Основной текст + Интервал 2 pt14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13">
    <w:name w:val="Основной текст + Интервал 2 pt13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104">
    <w:name w:val="Основной текст (4) + 104"/>
    <w:aliases w:val="5 pt37"/>
    <w:basedOn w:val="4"/>
    <w:uiPriority w:val="99"/>
    <w:rsid w:val="00D108BC"/>
    <w:rPr>
      <w:sz w:val="21"/>
      <w:szCs w:val="21"/>
    </w:rPr>
  </w:style>
  <w:style w:type="character" w:customStyle="1" w:styleId="4103">
    <w:name w:val="Основной текст (4) + 103"/>
    <w:aliases w:val="5 pt36,Интервал 2 pt4"/>
    <w:basedOn w:val="4"/>
    <w:uiPriority w:val="99"/>
    <w:rsid w:val="00D108BC"/>
    <w:rPr>
      <w:spacing w:val="50"/>
      <w:sz w:val="21"/>
      <w:szCs w:val="21"/>
    </w:rPr>
  </w:style>
  <w:style w:type="character" w:customStyle="1" w:styleId="2pt12">
    <w:name w:val="Основной текст + Интервал 2 pt12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70">
    <w:name w:val="Основной текст (4) + Курсив7"/>
    <w:basedOn w:val="4"/>
    <w:uiPriority w:val="99"/>
    <w:rsid w:val="00D108BC"/>
    <w:rPr>
      <w:i/>
      <w:iCs/>
    </w:rPr>
  </w:style>
  <w:style w:type="character" w:customStyle="1" w:styleId="42pt6">
    <w:name w:val="Основной текст (4) + Интервал 2 pt6"/>
    <w:basedOn w:val="4"/>
    <w:uiPriority w:val="99"/>
    <w:rsid w:val="00D108BC"/>
    <w:rPr>
      <w:spacing w:val="50"/>
    </w:rPr>
  </w:style>
  <w:style w:type="character" w:customStyle="1" w:styleId="320">
    <w:name w:val="Основной текст (32)_"/>
    <w:basedOn w:val="a0"/>
    <w:link w:val="321"/>
    <w:uiPriority w:val="99"/>
    <w:locked/>
    <w:rsid w:val="00D108BC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4a">
    <w:name w:val="Основной текст + Полужирный4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pt11">
    <w:name w:val="Основной текст + Интервал 2 pt11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100">
    <w:name w:val="Основной текст + Интервал 2 pt10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85">
    <w:name w:val="Основной текст + 85"/>
    <w:aliases w:val="5 pt35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35">
    <w:name w:val="Основной текст + Полужирный3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pt9">
    <w:name w:val="Основной текст + Интервал 2 pt9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8">
    <w:name w:val="Основной текст + Интервал 2 pt8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c">
    <w:name w:val="Основной текст + Полужирный2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pt7">
    <w:name w:val="Основной текст + Интервал 2 pt7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810">
    <w:name w:val="Подпись к таблице (2) + 81"/>
    <w:aliases w:val="5 pt34,Не полужирный10,Интервал 2 pt3"/>
    <w:basedOn w:val="29"/>
    <w:uiPriority w:val="99"/>
    <w:rsid w:val="00D108BC"/>
    <w:rPr>
      <w:spacing w:val="50"/>
      <w:sz w:val="17"/>
      <w:szCs w:val="17"/>
    </w:rPr>
  </w:style>
  <w:style w:type="character" w:customStyle="1" w:styleId="1b">
    <w:name w:val="Основной текст + Полужирный1"/>
    <w:uiPriority w:val="99"/>
    <w:rsid w:val="00D108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0">
    <w:name w:val="Основной текст (4) + Курсив6"/>
    <w:basedOn w:val="4"/>
    <w:uiPriority w:val="99"/>
    <w:rsid w:val="00D108BC"/>
    <w:rPr>
      <w:i/>
      <w:iCs/>
    </w:rPr>
  </w:style>
  <w:style w:type="character" w:customStyle="1" w:styleId="42pt5">
    <w:name w:val="Основной текст (4) + Интервал 2 pt5"/>
    <w:basedOn w:val="4"/>
    <w:uiPriority w:val="99"/>
    <w:rsid w:val="00D108BC"/>
    <w:rPr>
      <w:spacing w:val="50"/>
    </w:rPr>
  </w:style>
  <w:style w:type="character" w:customStyle="1" w:styleId="84">
    <w:name w:val="Основной текст + 84"/>
    <w:aliases w:val="5 pt33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2d">
    <w:name w:val="Подпись к картинке2"/>
    <w:basedOn w:val="a6"/>
    <w:uiPriority w:val="99"/>
    <w:rsid w:val="00D108BC"/>
  </w:style>
  <w:style w:type="character" w:customStyle="1" w:styleId="TrebuchetMS2">
    <w:name w:val="Подпись к картинке + Trebuchet MS2"/>
    <w:aliases w:val="72,5 pt32,Полужирный32"/>
    <w:basedOn w:val="a6"/>
    <w:uiPriority w:val="99"/>
    <w:rsid w:val="00D108BC"/>
    <w:rPr>
      <w:rFonts w:ascii="Trebuchet MS" w:hAnsi="Trebuchet MS" w:cs="Trebuchet MS"/>
      <w:b/>
      <w:bCs/>
      <w:sz w:val="15"/>
      <w:szCs w:val="15"/>
    </w:rPr>
  </w:style>
  <w:style w:type="character" w:customStyle="1" w:styleId="450">
    <w:name w:val="Основной текст (4) + Курсив5"/>
    <w:basedOn w:val="4"/>
    <w:uiPriority w:val="99"/>
    <w:rsid w:val="00D108BC"/>
    <w:rPr>
      <w:i/>
      <w:iCs/>
    </w:rPr>
  </w:style>
  <w:style w:type="character" w:customStyle="1" w:styleId="42pt4">
    <w:name w:val="Основной текст (4) + Интервал 2 pt4"/>
    <w:basedOn w:val="4"/>
    <w:uiPriority w:val="99"/>
    <w:rsid w:val="00D108BC"/>
    <w:rPr>
      <w:spacing w:val="50"/>
    </w:rPr>
  </w:style>
  <w:style w:type="character" w:customStyle="1" w:styleId="830">
    <w:name w:val="Основной текст + 83"/>
    <w:aliases w:val="5 pt31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421">
    <w:name w:val="Заголовок №4 (2)_"/>
    <w:basedOn w:val="a0"/>
    <w:link w:val="422"/>
    <w:uiPriority w:val="99"/>
    <w:locked/>
    <w:rsid w:val="00D108BC"/>
    <w:rPr>
      <w:rFonts w:ascii="Times New Roman" w:hAnsi="Times New Roman" w:cs="Times New Roman"/>
      <w:spacing w:val="0"/>
      <w:sz w:val="21"/>
      <w:szCs w:val="21"/>
    </w:rPr>
  </w:style>
  <w:style w:type="character" w:customStyle="1" w:styleId="TrebuchetMS10">
    <w:name w:val="Подпись к картинке + Trebuchet MS1"/>
    <w:aliases w:val="71,5 pt30,Полужирный31"/>
    <w:basedOn w:val="a6"/>
    <w:uiPriority w:val="99"/>
    <w:rsid w:val="00D108BC"/>
    <w:rPr>
      <w:rFonts w:ascii="Trebuchet MS" w:hAnsi="Trebuchet MS" w:cs="Trebuchet MS"/>
      <w:b/>
      <w:bCs/>
      <w:sz w:val="15"/>
      <w:szCs w:val="15"/>
    </w:rPr>
  </w:style>
  <w:style w:type="character" w:customStyle="1" w:styleId="440">
    <w:name w:val="Основной текст (4) + Курсив4"/>
    <w:basedOn w:val="4"/>
    <w:uiPriority w:val="99"/>
    <w:rsid w:val="00D108BC"/>
    <w:rPr>
      <w:i/>
      <w:iCs/>
    </w:rPr>
  </w:style>
  <w:style w:type="character" w:customStyle="1" w:styleId="42pt3">
    <w:name w:val="Основной текст (4) + Интервал 2 pt3"/>
    <w:basedOn w:val="4"/>
    <w:uiPriority w:val="99"/>
    <w:rsid w:val="00D108BC"/>
    <w:rPr>
      <w:spacing w:val="50"/>
    </w:rPr>
  </w:style>
  <w:style w:type="character" w:customStyle="1" w:styleId="2pt6">
    <w:name w:val="Основной текст + Интервал 2 pt6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5">
    <w:name w:val="Основной текст + Интервал 2 pt5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4">
    <w:name w:val="Основной текст + Интервал 2 pt4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3">
    <w:name w:val="Основной текст + Интервал 2 pt3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2pt2">
    <w:name w:val="Основной текст + Интервал 2 pt2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30">
    <w:name w:val="Основной текст (4) + Курсив3"/>
    <w:basedOn w:val="4"/>
    <w:uiPriority w:val="99"/>
    <w:rsid w:val="00D108BC"/>
    <w:rPr>
      <w:i/>
      <w:iCs/>
    </w:rPr>
  </w:style>
  <w:style w:type="character" w:customStyle="1" w:styleId="78">
    <w:name w:val="Основной текст (7) + 8"/>
    <w:aliases w:val="5 pt29,Не полужирный9,Интервал 2 pt2"/>
    <w:basedOn w:val="70"/>
    <w:uiPriority w:val="99"/>
    <w:rsid w:val="00D108BC"/>
    <w:rPr>
      <w:spacing w:val="50"/>
      <w:sz w:val="17"/>
      <w:szCs w:val="17"/>
    </w:rPr>
  </w:style>
  <w:style w:type="character" w:customStyle="1" w:styleId="783">
    <w:name w:val="Основной текст (7) + 83"/>
    <w:aliases w:val="5 pt28,Не полужирный8"/>
    <w:basedOn w:val="70"/>
    <w:uiPriority w:val="99"/>
    <w:rsid w:val="00D108BC"/>
    <w:rPr>
      <w:sz w:val="17"/>
      <w:szCs w:val="17"/>
    </w:rPr>
  </w:style>
  <w:style w:type="character" w:customStyle="1" w:styleId="77">
    <w:name w:val="Основной текст (7) + 7"/>
    <w:aliases w:val="5 pt27,Интервал 0 pt16"/>
    <w:basedOn w:val="70"/>
    <w:uiPriority w:val="99"/>
    <w:rsid w:val="00D108BC"/>
    <w:rPr>
      <w:spacing w:val="10"/>
      <w:sz w:val="15"/>
      <w:szCs w:val="15"/>
    </w:rPr>
  </w:style>
  <w:style w:type="character" w:customStyle="1" w:styleId="10pt1">
    <w:name w:val="Основной текст + 10 pt1"/>
    <w:aliases w:val="Полужирный30"/>
    <w:uiPriority w:val="99"/>
    <w:rsid w:val="00D108B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23">
    <w:name w:val="Основной текст (4) + Курсив2"/>
    <w:basedOn w:val="4"/>
    <w:uiPriority w:val="99"/>
    <w:rsid w:val="00D108BC"/>
    <w:rPr>
      <w:i/>
      <w:iCs/>
    </w:rPr>
  </w:style>
  <w:style w:type="character" w:customStyle="1" w:styleId="782">
    <w:name w:val="Основной текст (7) + 82"/>
    <w:aliases w:val="5 pt26,Не полужирный7,Интервал 2 pt1"/>
    <w:basedOn w:val="70"/>
    <w:uiPriority w:val="99"/>
    <w:rsid w:val="00D108BC"/>
    <w:rPr>
      <w:spacing w:val="50"/>
      <w:sz w:val="17"/>
      <w:szCs w:val="17"/>
    </w:rPr>
  </w:style>
  <w:style w:type="character" w:customStyle="1" w:styleId="781">
    <w:name w:val="Основной текст (7) + 81"/>
    <w:aliases w:val="5 pt25,Не полужирный6"/>
    <w:basedOn w:val="70"/>
    <w:uiPriority w:val="99"/>
    <w:rsid w:val="00D108BC"/>
    <w:rPr>
      <w:sz w:val="17"/>
      <w:szCs w:val="17"/>
    </w:rPr>
  </w:style>
  <w:style w:type="character" w:customStyle="1" w:styleId="820">
    <w:name w:val="Основной текст + 82"/>
    <w:aliases w:val="5 pt24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41a">
    <w:name w:val="Основной текст (4) + Курсив1"/>
    <w:basedOn w:val="4"/>
    <w:uiPriority w:val="99"/>
    <w:rsid w:val="00D108BC"/>
    <w:rPr>
      <w:i/>
      <w:iCs/>
    </w:rPr>
  </w:style>
  <w:style w:type="character" w:customStyle="1" w:styleId="340">
    <w:name w:val="Основной текст (34)_"/>
    <w:basedOn w:val="a0"/>
    <w:link w:val="341"/>
    <w:uiPriority w:val="99"/>
    <w:locked/>
    <w:rsid w:val="00D108BC"/>
    <w:rPr>
      <w:rFonts w:ascii="Trebuchet MS" w:hAnsi="Trebuchet MS" w:cs="Trebuchet MS"/>
      <w:b/>
      <w:bCs/>
      <w:spacing w:val="-10"/>
      <w:sz w:val="22"/>
      <w:szCs w:val="22"/>
    </w:rPr>
  </w:style>
  <w:style w:type="character" w:customStyle="1" w:styleId="36">
    <w:name w:val="Подпись к таблице (3)_"/>
    <w:basedOn w:val="a0"/>
    <w:link w:val="37"/>
    <w:uiPriority w:val="99"/>
    <w:locked/>
    <w:rsid w:val="00D108BC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30">
    <w:name w:val="Основной текст (33)_"/>
    <w:basedOn w:val="a0"/>
    <w:link w:val="331"/>
    <w:uiPriority w:val="99"/>
    <w:locked/>
    <w:rsid w:val="00D108BC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49pt17">
    <w:name w:val="Основной текст (4) + 9 pt17"/>
    <w:aliases w:val="Полужирный29,Интервал 1 pt7"/>
    <w:basedOn w:val="4"/>
    <w:uiPriority w:val="99"/>
    <w:rsid w:val="00D108BC"/>
    <w:rPr>
      <w:b/>
      <w:bCs/>
      <w:spacing w:val="20"/>
      <w:sz w:val="18"/>
      <w:szCs w:val="18"/>
    </w:rPr>
  </w:style>
  <w:style w:type="character" w:customStyle="1" w:styleId="49pt16">
    <w:name w:val="Основной текст (4) + 9 pt16"/>
    <w:aliases w:val="Полужирный28,Интервал 1 pt6"/>
    <w:basedOn w:val="4"/>
    <w:uiPriority w:val="99"/>
    <w:rsid w:val="00D108BC"/>
    <w:rPr>
      <w:b/>
      <w:bCs/>
      <w:spacing w:val="20"/>
      <w:sz w:val="18"/>
      <w:szCs w:val="18"/>
    </w:rPr>
  </w:style>
  <w:style w:type="character" w:customStyle="1" w:styleId="4TrebuchetMS5">
    <w:name w:val="Основной текст (4) + Trebuchet MS5"/>
    <w:aliases w:val="8 pt2,Полужирный27"/>
    <w:basedOn w:val="4"/>
    <w:uiPriority w:val="99"/>
    <w:rsid w:val="00D108BC"/>
    <w:rPr>
      <w:rFonts w:ascii="Trebuchet MS" w:hAnsi="Trebuchet MS" w:cs="Trebuchet MS"/>
      <w:b/>
      <w:bCs/>
      <w:sz w:val="16"/>
      <w:szCs w:val="16"/>
    </w:rPr>
  </w:style>
  <w:style w:type="character" w:customStyle="1" w:styleId="49pt15">
    <w:name w:val="Основной текст (4) + 9 pt15"/>
    <w:aliases w:val="Полужирный26"/>
    <w:basedOn w:val="4"/>
    <w:uiPriority w:val="99"/>
    <w:rsid w:val="00D108BC"/>
    <w:rPr>
      <w:b/>
      <w:bCs/>
      <w:sz w:val="18"/>
      <w:szCs w:val="18"/>
    </w:rPr>
  </w:style>
  <w:style w:type="character" w:customStyle="1" w:styleId="49pt14">
    <w:name w:val="Основной текст (4) + 9 pt14"/>
    <w:aliases w:val="Полужирный25,Интервал 0 pt15"/>
    <w:basedOn w:val="4"/>
    <w:uiPriority w:val="99"/>
    <w:rsid w:val="00D108BC"/>
    <w:rPr>
      <w:b/>
      <w:bCs/>
      <w:spacing w:val="10"/>
      <w:sz w:val="18"/>
      <w:szCs w:val="18"/>
    </w:rPr>
  </w:style>
  <w:style w:type="character" w:customStyle="1" w:styleId="4TrebuchetMS4">
    <w:name w:val="Основной текст (4) + Trebuchet MS4"/>
    <w:aliases w:val="8 pt1,Полужирный24"/>
    <w:basedOn w:val="4"/>
    <w:uiPriority w:val="99"/>
    <w:rsid w:val="00D108BC"/>
    <w:rPr>
      <w:rFonts w:ascii="Trebuchet MS" w:hAnsi="Trebuchet MS" w:cs="Trebuchet MS"/>
      <w:b/>
      <w:bCs/>
      <w:sz w:val="16"/>
      <w:szCs w:val="16"/>
    </w:rPr>
  </w:style>
  <w:style w:type="character" w:customStyle="1" w:styleId="350">
    <w:name w:val="Основной текст (35)_"/>
    <w:basedOn w:val="a0"/>
    <w:link w:val="351"/>
    <w:uiPriority w:val="99"/>
    <w:locked/>
    <w:rsid w:val="00D108BC"/>
    <w:rPr>
      <w:rFonts w:ascii="Times New Roman" w:hAnsi="Times New Roman" w:cs="Times New Roman"/>
      <w:spacing w:val="10"/>
      <w:sz w:val="19"/>
      <w:szCs w:val="19"/>
    </w:rPr>
  </w:style>
  <w:style w:type="character" w:customStyle="1" w:styleId="495">
    <w:name w:val="Основной текст (4) + 95"/>
    <w:aliases w:val="5 pt23,Полужирный23,Интервал 0 pt14"/>
    <w:basedOn w:val="4"/>
    <w:uiPriority w:val="99"/>
    <w:rsid w:val="00D108BC"/>
    <w:rPr>
      <w:b/>
      <w:bCs/>
      <w:spacing w:val="-10"/>
      <w:sz w:val="19"/>
      <w:szCs w:val="19"/>
    </w:rPr>
  </w:style>
  <w:style w:type="character" w:customStyle="1" w:styleId="49pt13">
    <w:name w:val="Основной текст (4) + 9 pt13"/>
    <w:aliases w:val="Полужирный22,Интервал 0 pt13"/>
    <w:basedOn w:val="4"/>
    <w:uiPriority w:val="99"/>
    <w:rsid w:val="00D108BC"/>
    <w:rPr>
      <w:b/>
      <w:bCs/>
      <w:spacing w:val="-10"/>
      <w:sz w:val="18"/>
      <w:szCs w:val="18"/>
    </w:rPr>
  </w:style>
  <w:style w:type="character" w:customStyle="1" w:styleId="494">
    <w:name w:val="Основной текст (4) + 94"/>
    <w:aliases w:val="5 pt22,Полужирный21"/>
    <w:basedOn w:val="4"/>
    <w:uiPriority w:val="99"/>
    <w:rsid w:val="00D108BC"/>
    <w:rPr>
      <w:b/>
      <w:bCs/>
      <w:sz w:val="19"/>
      <w:szCs w:val="19"/>
    </w:rPr>
  </w:style>
  <w:style w:type="character" w:customStyle="1" w:styleId="4FrankRuehl4">
    <w:name w:val="Основной текст (4) + FrankRuehl4"/>
    <w:aliases w:val="113,5 pt21,Полужирный20,Интервал -1 pt2"/>
    <w:basedOn w:val="4"/>
    <w:uiPriority w:val="99"/>
    <w:rsid w:val="00D108BC"/>
    <w:rPr>
      <w:rFonts w:ascii="FrankRuehl" w:hAnsi="FrankRuehl" w:cs="FrankRuehl"/>
      <w:b/>
      <w:bCs/>
      <w:spacing w:val="-20"/>
      <w:sz w:val="23"/>
      <w:szCs w:val="23"/>
    </w:rPr>
  </w:style>
  <w:style w:type="character" w:customStyle="1" w:styleId="49pt12">
    <w:name w:val="Основной текст (4) + 9 pt12"/>
    <w:aliases w:val="Полужирный19"/>
    <w:basedOn w:val="4"/>
    <w:uiPriority w:val="99"/>
    <w:rsid w:val="00D108BC"/>
    <w:rPr>
      <w:b/>
      <w:bCs/>
      <w:sz w:val="18"/>
      <w:szCs w:val="18"/>
    </w:rPr>
  </w:style>
  <w:style w:type="character" w:customStyle="1" w:styleId="49pt11">
    <w:name w:val="Основной текст (4) + 9 pt11"/>
    <w:aliases w:val="Полужирный18,Интервал 1 pt5"/>
    <w:basedOn w:val="4"/>
    <w:uiPriority w:val="99"/>
    <w:rsid w:val="00D108BC"/>
    <w:rPr>
      <w:b/>
      <w:bCs/>
      <w:spacing w:val="20"/>
      <w:sz w:val="18"/>
      <w:szCs w:val="18"/>
    </w:rPr>
  </w:style>
  <w:style w:type="character" w:customStyle="1" w:styleId="360">
    <w:name w:val="Основной текст (36)_"/>
    <w:basedOn w:val="a0"/>
    <w:link w:val="361"/>
    <w:uiPriority w:val="99"/>
    <w:locked/>
    <w:rsid w:val="00D108BC"/>
    <w:rPr>
      <w:rFonts w:ascii="FrankRuehl" w:hAnsi="FrankRuehl" w:cs="FrankRuehl"/>
      <w:b/>
      <w:bCs/>
      <w:spacing w:val="0"/>
      <w:sz w:val="23"/>
      <w:szCs w:val="23"/>
    </w:rPr>
  </w:style>
  <w:style w:type="character" w:customStyle="1" w:styleId="36TimesNewRoman">
    <w:name w:val="Основной текст (36) + Times New Roman"/>
    <w:aliases w:val="8,5 pt20,Не полужирный5"/>
    <w:basedOn w:val="360"/>
    <w:uiPriority w:val="99"/>
    <w:rsid w:val="00D108BC"/>
    <w:rPr>
      <w:rFonts w:ascii="Times New Roman" w:hAnsi="Times New Roman" w:cs="Times New Roman"/>
      <w:sz w:val="17"/>
      <w:szCs w:val="17"/>
    </w:rPr>
  </w:style>
  <w:style w:type="character" w:customStyle="1" w:styleId="362">
    <w:name w:val="Основной текст (36)"/>
    <w:basedOn w:val="360"/>
    <w:uiPriority w:val="99"/>
    <w:rsid w:val="00D108BC"/>
  </w:style>
  <w:style w:type="character" w:customStyle="1" w:styleId="4b">
    <w:name w:val="Основной текст (4) + Полужирный"/>
    <w:aliases w:val="Интервал 0 pt12"/>
    <w:basedOn w:val="4"/>
    <w:uiPriority w:val="99"/>
    <w:rsid w:val="00D108BC"/>
    <w:rPr>
      <w:b/>
      <w:bCs/>
      <w:spacing w:val="10"/>
    </w:rPr>
  </w:style>
  <w:style w:type="character" w:customStyle="1" w:styleId="4102">
    <w:name w:val="Основной текст (4) + 102"/>
    <w:aliases w:val="5 pt19"/>
    <w:basedOn w:val="4"/>
    <w:uiPriority w:val="99"/>
    <w:rsid w:val="00D108BC"/>
    <w:rPr>
      <w:sz w:val="21"/>
      <w:szCs w:val="21"/>
    </w:rPr>
  </w:style>
  <w:style w:type="character" w:customStyle="1" w:styleId="49pt10">
    <w:name w:val="Основной текст (4) + 9 pt10"/>
    <w:aliases w:val="Полужирный17,Интервал 0 pt11"/>
    <w:basedOn w:val="4"/>
    <w:uiPriority w:val="99"/>
    <w:rsid w:val="00D108BC"/>
    <w:rPr>
      <w:b/>
      <w:bCs/>
      <w:spacing w:val="10"/>
      <w:sz w:val="18"/>
      <w:szCs w:val="18"/>
    </w:rPr>
  </w:style>
  <w:style w:type="character" w:customStyle="1" w:styleId="49pt9">
    <w:name w:val="Основной текст (4) + 9 pt9"/>
    <w:aliases w:val="Полужирный16,Интервал 0 pt10"/>
    <w:basedOn w:val="4"/>
    <w:uiPriority w:val="99"/>
    <w:rsid w:val="00D108BC"/>
    <w:rPr>
      <w:b/>
      <w:bCs/>
      <w:spacing w:val="10"/>
      <w:sz w:val="18"/>
      <w:szCs w:val="18"/>
    </w:rPr>
  </w:style>
  <w:style w:type="character" w:customStyle="1" w:styleId="49pt8">
    <w:name w:val="Основной текст (4) + 9 pt8"/>
    <w:aliases w:val="Полужирный15,Интервал 1 pt4"/>
    <w:basedOn w:val="4"/>
    <w:uiPriority w:val="99"/>
    <w:rsid w:val="00D108BC"/>
    <w:rPr>
      <w:b/>
      <w:bCs/>
      <w:spacing w:val="20"/>
      <w:sz w:val="18"/>
      <w:szCs w:val="18"/>
    </w:rPr>
  </w:style>
  <w:style w:type="character" w:customStyle="1" w:styleId="4FranklinGothicMedium">
    <w:name w:val="Основной текст (4) + Franklin Gothic Medium"/>
    <w:aliases w:val="92,5 pt18"/>
    <w:basedOn w:val="4"/>
    <w:uiPriority w:val="99"/>
    <w:rsid w:val="00D108BC"/>
    <w:rPr>
      <w:rFonts w:ascii="Franklin Gothic Medium" w:hAnsi="Franklin Gothic Medium" w:cs="Franklin Gothic Medium"/>
      <w:sz w:val="19"/>
      <w:szCs w:val="19"/>
    </w:rPr>
  </w:style>
  <w:style w:type="character" w:customStyle="1" w:styleId="493">
    <w:name w:val="Основной текст (4) + 93"/>
    <w:aliases w:val="5 pt17,Интервал 0 pt9"/>
    <w:basedOn w:val="4"/>
    <w:uiPriority w:val="99"/>
    <w:rsid w:val="00D108BC"/>
    <w:rPr>
      <w:spacing w:val="10"/>
      <w:sz w:val="19"/>
      <w:szCs w:val="19"/>
    </w:rPr>
  </w:style>
  <w:style w:type="character" w:customStyle="1" w:styleId="492">
    <w:name w:val="Основной текст (4) + 92"/>
    <w:aliases w:val="5 pt16,Полужирный14,Интервал 0 pt8"/>
    <w:basedOn w:val="4"/>
    <w:uiPriority w:val="99"/>
    <w:rsid w:val="00D108BC"/>
    <w:rPr>
      <w:b/>
      <w:bCs/>
      <w:spacing w:val="10"/>
      <w:sz w:val="19"/>
      <w:szCs w:val="19"/>
    </w:rPr>
  </w:style>
  <w:style w:type="character" w:customStyle="1" w:styleId="49pt7">
    <w:name w:val="Основной текст (4) + 9 pt7"/>
    <w:aliases w:val="Полужирный13,Интервал 1 pt3"/>
    <w:basedOn w:val="4"/>
    <w:uiPriority w:val="99"/>
    <w:rsid w:val="00D108BC"/>
    <w:rPr>
      <w:b/>
      <w:bCs/>
      <w:spacing w:val="20"/>
      <w:sz w:val="18"/>
      <w:szCs w:val="18"/>
    </w:rPr>
  </w:style>
  <w:style w:type="character" w:customStyle="1" w:styleId="4TrebuchetMS3">
    <w:name w:val="Основной текст (4) + Trebuchet MS3"/>
    <w:aliases w:val="9 pt3"/>
    <w:basedOn w:val="4"/>
    <w:uiPriority w:val="99"/>
    <w:rsid w:val="00D108BC"/>
    <w:rPr>
      <w:rFonts w:ascii="Trebuchet MS" w:hAnsi="Trebuchet MS" w:cs="Trebuchet MS"/>
      <w:sz w:val="18"/>
      <w:szCs w:val="18"/>
    </w:rPr>
  </w:style>
  <w:style w:type="character" w:customStyle="1" w:styleId="4FrankRuehl3">
    <w:name w:val="Основной текст (4) + FrankRuehl3"/>
    <w:aliases w:val="11 pt2,Полужирный12,Интервал 0 pt7"/>
    <w:basedOn w:val="4"/>
    <w:uiPriority w:val="99"/>
    <w:rsid w:val="00D108BC"/>
    <w:rPr>
      <w:rFonts w:ascii="FrankRuehl" w:hAnsi="FrankRuehl" w:cs="FrankRuehl"/>
      <w:b/>
      <w:bCs/>
      <w:spacing w:val="10"/>
      <w:sz w:val="22"/>
      <w:szCs w:val="22"/>
    </w:rPr>
  </w:style>
  <w:style w:type="character" w:customStyle="1" w:styleId="4TrebuchetMS2">
    <w:name w:val="Основной текст (4) + Trebuchet MS2"/>
    <w:aliases w:val="Полужирный11"/>
    <w:basedOn w:val="4"/>
    <w:uiPriority w:val="99"/>
    <w:rsid w:val="00D108BC"/>
    <w:rPr>
      <w:rFonts w:ascii="Trebuchet MS" w:hAnsi="Trebuchet MS" w:cs="Trebuchet MS"/>
      <w:b/>
      <w:bCs/>
    </w:rPr>
  </w:style>
  <w:style w:type="character" w:customStyle="1" w:styleId="370">
    <w:name w:val="Основной текст (37)_"/>
    <w:basedOn w:val="a0"/>
    <w:link w:val="371"/>
    <w:uiPriority w:val="99"/>
    <w:locked/>
    <w:rsid w:val="00D108BC"/>
    <w:rPr>
      <w:rFonts w:ascii="Franklin Gothic Medium" w:hAnsi="Franklin Gothic Medium" w:cs="Franklin Gothic Medium"/>
      <w:spacing w:val="10"/>
      <w:sz w:val="19"/>
      <w:szCs w:val="19"/>
    </w:rPr>
  </w:style>
  <w:style w:type="character" w:customStyle="1" w:styleId="410pt2">
    <w:name w:val="Основной текст (4) + 10 pt2"/>
    <w:basedOn w:val="4"/>
    <w:uiPriority w:val="99"/>
    <w:rsid w:val="00D108BC"/>
    <w:rPr>
      <w:sz w:val="20"/>
      <w:szCs w:val="20"/>
    </w:rPr>
  </w:style>
  <w:style w:type="character" w:customStyle="1" w:styleId="49pt6">
    <w:name w:val="Основной текст (4) + 9 pt6"/>
    <w:aliases w:val="Полужирный10,Интервал 1 pt2"/>
    <w:basedOn w:val="4"/>
    <w:uiPriority w:val="99"/>
    <w:rsid w:val="00D108BC"/>
    <w:rPr>
      <w:b/>
      <w:bCs/>
      <w:spacing w:val="20"/>
      <w:sz w:val="18"/>
      <w:szCs w:val="18"/>
    </w:rPr>
  </w:style>
  <w:style w:type="character" w:customStyle="1" w:styleId="38">
    <w:name w:val="Основной текст (38)_"/>
    <w:basedOn w:val="a0"/>
    <w:link w:val="380"/>
    <w:uiPriority w:val="99"/>
    <w:locked/>
    <w:rsid w:val="00D108BC"/>
    <w:rPr>
      <w:rFonts w:ascii="Trebuchet MS" w:hAnsi="Trebuchet MS" w:cs="Trebuchet MS"/>
      <w:b/>
      <w:bCs/>
      <w:spacing w:val="0"/>
      <w:sz w:val="16"/>
      <w:szCs w:val="16"/>
    </w:rPr>
  </w:style>
  <w:style w:type="character" w:customStyle="1" w:styleId="FrankRuehl0">
    <w:name w:val="Основной текст + FrankRuehl"/>
    <w:aliases w:val="11 pt1,Полужирный9,Интервал 0 pt6"/>
    <w:uiPriority w:val="99"/>
    <w:rsid w:val="00D108BC"/>
    <w:rPr>
      <w:rFonts w:ascii="FrankRuehl" w:hAnsi="FrankRuehl" w:cs="FrankRuehl"/>
      <w:b/>
      <w:bCs/>
      <w:spacing w:val="10"/>
      <w:sz w:val="22"/>
      <w:szCs w:val="22"/>
    </w:rPr>
  </w:style>
  <w:style w:type="character" w:customStyle="1" w:styleId="39">
    <w:name w:val="Основной текст (39)_"/>
    <w:basedOn w:val="a0"/>
    <w:link w:val="390"/>
    <w:uiPriority w:val="99"/>
    <w:locked/>
    <w:rsid w:val="00D108BC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3910">
    <w:name w:val="Основной текст (39) + 10"/>
    <w:aliases w:val="5 pt15,Не полужирный4,Интервал 0 pt5"/>
    <w:basedOn w:val="39"/>
    <w:uiPriority w:val="99"/>
    <w:rsid w:val="00D108BC"/>
    <w:rPr>
      <w:spacing w:val="0"/>
      <w:sz w:val="21"/>
      <w:szCs w:val="21"/>
    </w:rPr>
  </w:style>
  <w:style w:type="character" w:customStyle="1" w:styleId="398">
    <w:name w:val="Основной текст (39) + 8"/>
    <w:aliases w:val="5 pt14,Не полужирный3,Интервал 0 pt4"/>
    <w:basedOn w:val="39"/>
    <w:uiPriority w:val="99"/>
    <w:rsid w:val="00D108BC"/>
    <w:rPr>
      <w:spacing w:val="0"/>
      <w:sz w:val="17"/>
      <w:szCs w:val="17"/>
    </w:rPr>
  </w:style>
  <w:style w:type="character" w:customStyle="1" w:styleId="400">
    <w:name w:val="Основной текст (40)_"/>
    <w:basedOn w:val="a0"/>
    <w:link w:val="401"/>
    <w:uiPriority w:val="99"/>
    <w:locked/>
    <w:rsid w:val="00D108BC"/>
    <w:rPr>
      <w:rFonts w:ascii="Times New Roman" w:hAnsi="Times New Roman" w:cs="Times New Roman"/>
      <w:b/>
      <w:bCs/>
      <w:spacing w:val="20"/>
      <w:sz w:val="19"/>
      <w:szCs w:val="19"/>
    </w:rPr>
  </w:style>
  <w:style w:type="character" w:customStyle="1" w:styleId="813">
    <w:name w:val="Основной текст + 81"/>
    <w:aliases w:val="5 pt13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890">
    <w:name w:val="Основной текст (8) + 9"/>
    <w:aliases w:val="5 pt12,Полужирный8,Интервал 1 pt1"/>
    <w:basedOn w:val="80"/>
    <w:uiPriority w:val="99"/>
    <w:rsid w:val="00D108BC"/>
    <w:rPr>
      <w:b/>
      <w:bCs/>
      <w:spacing w:val="20"/>
      <w:sz w:val="19"/>
      <w:szCs w:val="19"/>
    </w:rPr>
  </w:style>
  <w:style w:type="character" w:customStyle="1" w:styleId="880">
    <w:name w:val="Основной текст (8) + 8"/>
    <w:aliases w:val="5 pt11"/>
    <w:basedOn w:val="80"/>
    <w:uiPriority w:val="99"/>
    <w:rsid w:val="00D108BC"/>
    <w:rPr>
      <w:sz w:val="17"/>
      <w:szCs w:val="17"/>
    </w:rPr>
  </w:style>
  <w:style w:type="character" w:customStyle="1" w:styleId="49pt5">
    <w:name w:val="Основной текст (4) + 9 pt5"/>
    <w:aliases w:val="Полужирный7"/>
    <w:basedOn w:val="4"/>
    <w:uiPriority w:val="99"/>
    <w:rsid w:val="00D108BC"/>
    <w:rPr>
      <w:b/>
      <w:bCs/>
      <w:sz w:val="18"/>
      <w:szCs w:val="18"/>
    </w:rPr>
  </w:style>
  <w:style w:type="character" w:customStyle="1" w:styleId="41b">
    <w:name w:val="Основной текст (41)_"/>
    <w:basedOn w:val="a0"/>
    <w:link w:val="41c"/>
    <w:uiPriority w:val="99"/>
    <w:locked/>
    <w:rsid w:val="00D108BC"/>
    <w:rPr>
      <w:rFonts w:ascii="FrankRuehl" w:hAnsi="FrankRuehl" w:cs="FrankRuehl"/>
      <w:b/>
      <w:bCs/>
      <w:spacing w:val="0"/>
      <w:sz w:val="25"/>
      <w:szCs w:val="25"/>
    </w:rPr>
  </w:style>
  <w:style w:type="character" w:customStyle="1" w:styleId="424">
    <w:name w:val="Основной текст (42)_"/>
    <w:basedOn w:val="a0"/>
    <w:link w:val="425"/>
    <w:uiPriority w:val="99"/>
    <w:locked/>
    <w:rsid w:val="00D108BC"/>
    <w:rPr>
      <w:rFonts w:ascii="Times New Roman" w:hAnsi="Times New Roman" w:cs="Times New Roman"/>
      <w:spacing w:val="0"/>
      <w:sz w:val="20"/>
      <w:szCs w:val="20"/>
    </w:rPr>
  </w:style>
  <w:style w:type="character" w:customStyle="1" w:styleId="491">
    <w:name w:val="Основной текст (4) + 91"/>
    <w:aliases w:val="5 pt10"/>
    <w:basedOn w:val="4"/>
    <w:uiPriority w:val="99"/>
    <w:rsid w:val="00D108BC"/>
    <w:rPr>
      <w:sz w:val="19"/>
      <w:szCs w:val="19"/>
    </w:rPr>
  </w:style>
  <w:style w:type="character" w:customStyle="1" w:styleId="431">
    <w:name w:val="Основной текст (43)_"/>
    <w:basedOn w:val="a0"/>
    <w:link w:val="432"/>
    <w:uiPriority w:val="99"/>
    <w:locked/>
    <w:rsid w:val="00D108BC"/>
    <w:rPr>
      <w:rFonts w:ascii="Trebuchet MS" w:hAnsi="Trebuchet MS" w:cs="Trebuchet MS"/>
      <w:spacing w:val="0"/>
      <w:sz w:val="18"/>
      <w:szCs w:val="18"/>
    </w:rPr>
  </w:style>
  <w:style w:type="character" w:customStyle="1" w:styleId="43TimesNewRoman">
    <w:name w:val="Основной текст (43) + Times New Roman"/>
    <w:aliases w:val="83,5 pt9"/>
    <w:basedOn w:val="431"/>
    <w:uiPriority w:val="99"/>
    <w:rsid w:val="00D108BC"/>
    <w:rPr>
      <w:rFonts w:ascii="Times New Roman" w:hAnsi="Times New Roman" w:cs="Times New Roman"/>
      <w:sz w:val="17"/>
      <w:szCs w:val="17"/>
    </w:rPr>
  </w:style>
  <w:style w:type="character" w:customStyle="1" w:styleId="410pt1">
    <w:name w:val="Основной текст (4) + 10 pt1"/>
    <w:basedOn w:val="4"/>
    <w:uiPriority w:val="99"/>
    <w:rsid w:val="00D108BC"/>
    <w:rPr>
      <w:sz w:val="20"/>
      <w:szCs w:val="20"/>
    </w:rPr>
  </w:style>
  <w:style w:type="character" w:customStyle="1" w:styleId="4FrankRuehl2">
    <w:name w:val="Основной текст (4) + FrankRuehl2"/>
    <w:aliases w:val="112,5 pt8,Полужирный6"/>
    <w:basedOn w:val="4"/>
    <w:uiPriority w:val="99"/>
    <w:rsid w:val="00D108BC"/>
    <w:rPr>
      <w:rFonts w:ascii="FrankRuehl" w:hAnsi="FrankRuehl" w:cs="FrankRuehl"/>
      <w:b/>
      <w:bCs/>
      <w:sz w:val="23"/>
      <w:szCs w:val="23"/>
    </w:rPr>
  </w:style>
  <w:style w:type="character" w:customStyle="1" w:styleId="4FrankRuehl1">
    <w:name w:val="Основной текст (4) + FrankRuehl1"/>
    <w:aliases w:val="111,5 pt7,Полужирный5"/>
    <w:basedOn w:val="4"/>
    <w:uiPriority w:val="99"/>
    <w:rsid w:val="00D108BC"/>
    <w:rPr>
      <w:rFonts w:ascii="FrankRuehl" w:hAnsi="FrankRuehl" w:cs="FrankRuehl"/>
      <w:b/>
      <w:bCs/>
      <w:sz w:val="23"/>
      <w:szCs w:val="23"/>
    </w:rPr>
  </w:style>
  <w:style w:type="character" w:customStyle="1" w:styleId="42pt2">
    <w:name w:val="Основной текст (4) + Интервал 2 pt2"/>
    <w:basedOn w:val="4"/>
    <w:uiPriority w:val="99"/>
    <w:rsid w:val="00D108BC"/>
    <w:rPr>
      <w:spacing w:val="50"/>
    </w:rPr>
  </w:style>
  <w:style w:type="character" w:customStyle="1" w:styleId="44pt">
    <w:name w:val="Основной текст (4) + Интервал 4 pt"/>
    <w:basedOn w:val="4"/>
    <w:uiPriority w:val="99"/>
    <w:rsid w:val="00D108BC"/>
    <w:rPr>
      <w:spacing w:val="90"/>
    </w:rPr>
  </w:style>
  <w:style w:type="character" w:customStyle="1" w:styleId="44pt1">
    <w:name w:val="Основной текст (4) + Интервал 4 pt1"/>
    <w:basedOn w:val="4"/>
    <w:uiPriority w:val="99"/>
    <w:rsid w:val="00D108BC"/>
    <w:rPr>
      <w:spacing w:val="90"/>
    </w:rPr>
  </w:style>
  <w:style w:type="character" w:customStyle="1" w:styleId="2pt1a">
    <w:name w:val="Основной текст + Интервал 2 pt1"/>
    <w:uiPriority w:val="99"/>
    <w:rsid w:val="00D108BC"/>
    <w:rPr>
      <w:rFonts w:ascii="Times New Roman" w:hAnsi="Times New Roman" w:cs="Times New Roman"/>
      <w:spacing w:val="50"/>
      <w:sz w:val="21"/>
      <w:szCs w:val="21"/>
    </w:rPr>
  </w:style>
  <w:style w:type="character" w:customStyle="1" w:styleId="43pt">
    <w:name w:val="Основной текст (4) + Интервал 3 pt"/>
    <w:basedOn w:val="4"/>
    <w:uiPriority w:val="99"/>
    <w:rsid w:val="00D108BC"/>
    <w:rPr>
      <w:spacing w:val="70"/>
    </w:rPr>
  </w:style>
  <w:style w:type="character" w:customStyle="1" w:styleId="46pt">
    <w:name w:val="Основной текст (4) + Интервал 6 pt"/>
    <w:basedOn w:val="4"/>
    <w:uiPriority w:val="99"/>
    <w:rsid w:val="00D108BC"/>
    <w:rPr>
      <w:spacing w:val="120"/>
    </w:rPr>
  </w:style>
  <w:style w:type="character" w:customStyle="1" w:styleId="4c">
    <w:name w:val="Основной текст (4)"/>
    <w:basedOn w:val="4"/>
    <w:uiPriority w:val="99"/>
    <w:rsid w:val="00D108BC"/>
    <w:rPr>
      <w:noProof/>
    </w:rPr>
  </w:style>
  <w:style w:type="character" w:customStyle="1" w:styleId="441">
    <w:name w:val="Основной текст (44)_"/>
    <w:basedOn w:val="a0"/>
    <w:link w:val="442"/>
    <w:uiPriority w:val="99"/>
    <w:locked/>
    <w:rsid w:val="00D108BC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10">
    <w:name w:val="Основной текст (10) + 10"/>
    <w:aliases w:val="5 pt6"/>
    <w:basedOn w:val="100"/>
    <w:uiPriority w:val="99"/>
    <w:rsid w:val="00D108BC"/>
    <w:rPr>
      <w:sz w:val="21"/>
      <w:szCs w:val="21"/>
    </w:rPr>
  </w:style>
  <w:style w:type="character" w:customStyle="1" w:styleId="451">
    <w:name w:val="Основной текст (45)_"/>
    <w:basedOn w:val="a0"/>
    <w:link w:val="452"/>
    <w:uiPriority w:val="99"/>
    <w:locked/>
    <w:rsid w:val="00D108BC"/>
    <w:rPr>
      <w:rFonts w:ascii="FrankRuehl" w:hAnsi="FrankRuehl" w:cs="FrankRuehl"/>
      <w:b/>
      <w:bCs/>
      <w:spacing w:val="-10"/>
      <w:sz w:val="23"/>
      <w:szCs w:val="23"/>
    </w:rPr>
  </w:style>
  <w:style w:type="character" w:customStyle="1" w:styleId="461">
    <w:name w:val="Основной текст (46)_"/>
    <w:basedOn w:val="a0"/>
    <w:link w:val="462"/>
    <w:uiPriority w:val="99"/>
    <w:locked/>
    <w:rsid w:val="00D108BC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46TimesNewRoman">
    <w:name w:val="Основной текст (46) + Times New Roman"/>
    <w:aliases w:val="82,5 pt5,Не полужирный2"/>
    <w:basedOn w:val="461"/>
    <w:uiPriority w:val="99"/>
    <w:rsid w:val="00D108BC"/>
    <w:rPr>
      <w:rFonts w:ascii="Times New Roman" w:hAnsi="Times New Roman" w:cs="Times New Roman"/>
      <w:sz w:val="17"/>
      <w:szCs w:val="17"/>
    </w:rPr>
  </w:style>
  <w:style w:type="character" w:customStyle="1" w:styleId="471">
    <w:name w:val="Основной текст (47)_"/>
    <w:basedOn w:val="a0"/>
    <w:link w:val="472"/>
    <w:uiPriority w:val="99"/>
    <w:locked/>
    <w:rsid w:val="00D108BC"/>
    <w:rPr>
      <w:rFonts w:ascii="FrankRuehl" w:hAnsi="FrankRuehl" w:cs="FrankRuehl"/>
      <w:b/>
      <w:bCs/>
      <w:spacing w:val="-10"/>
      <w:sz w:val="23"/>
      <w:szCs w:val="23"/>
    </w:rPr>
  </w:style>
  <w:style w:type="character" w:customStyle="1" w:styleId="47TimesNewRoman">
    <w:name w:val="Основной текст (47) + Times New Roman"/>
    <w:aliases w:val="81,5 pt4,Не полужирный1,Интервал 0 pt3"/>
    <w:basedOn w:val="471"/>
    <w:uiPriority w:val="99"/>
    <w:rsid w:val="00D108BC"/>
    <w:rPr>
      <w:rFonts w:ascii="Times New Roman" w:hAnsi="Times New Roman" w:cs="Times New Roman"/>
      <w:spacing w:val="0"/>
      <w:sz w:val="17"/>
      <w:szCs w:val="17"/>
    </w:rPr>
  </w:style>
  <w:style w:type="character" w:customStyle="1" w:styleId="47TimesNewRoman1">
    <w:name w:val="Основной текст (47) + Times New Roman1"/>
    <w:aliases w:val="91,5 pt3,Интервал 0 pt2"/>
    <w:basedOn w:val="471"/>
    <w:uiPriority w:val="99"/>
    <w:rsid w:val="00D108BC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4ArialNarrow1">
    <w:name w:val="Основной текст (4) + Arial Narrow1"/>
    <w:aliases w:val="9 pt2,Полужирный4"/>
    <w:basedOn w:val="4"/>
    <w:uiPriority w:val="99"/>
    <w:rsid w:val="00D108BC"/>
    <w:rPr>
      <w:rFonts w:ascii="Arial Narrow" w:hAnsi="Arial Narrow" w:cs="Arial Narrow"/>
      <w:b/>
      <w:bCs/>
      <w:sz w:val="18"/>
      <w:szCs w:val="18"/>
    </w:rPr>
  </w:style>
  <w:style w:type="character" w:customStyle="1" w:styleId="49pt4">
    <w:name w:val="Основной текст (4) + 9 pt4"/>
    <w:basedOn w:val="4"/>
    <w:uiPriority w:val="99"/>
    <w:rsid w:val="00D108BC"/>
    <w:rPr>
      <w:sz w:val="18"/>
      <w:szCs w:val="18"/>
    </w:rPr>
  </w:style>
  <w:style w:type="character" w:customStyle="1" w:styleId="4TrebuchetMS1">
    <w:name w:val="Основной текст (4) + Trebuchet MS1"/>
    <w:aliases w:val="9 pt1,Интервал -1 pt1"/>
    <w:basedOn w:val="4"/>
    <w:uiPriority w:val="99"/>
    <w:rsid w:val="00D108BC"/>
    <w:rPr>
      <w:rFonts w:ascii="Trebuchet MS" w:hAnsi="Trebuchet MS" w:cs="Trebuchet MS"/>
      <w:spacing w:val="-20"/>
      <w:sz w:val="18"/>
      <w:szCs w:val="18"/>
    </w:rPr>
  </w:style>
  <w:style w:type="character" w:customStyle="1" w:styleId="49pt3">
    <w:name w:val="Основной текст (4) + 9 pt3"/>
    <w:basedOn w:val="4"/>
    <w:uiPriority w:val="99"/>
    <w:rsid w:val="00D108BC"/>
    <w:rPr>
      <w:sz w:val="18"/>
      <w:szCs w:val="18"/>
    </w:rPr>
  </w:style>
  <w:style w:type="character" w:customStyle="1" w:styleId="480">
    <w:name w:val="Основной текст (48)_"/>
    <w:basedOn w:val="a0"/>
    <w:link w:val="481"/>
    <w:uiPriority w:val="99"/>
    <w:locked/>
    <w:rsid w:val="00D108BC"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49pt2">
    <w:name w:val="Основной текст (4) + 9 pt2"/>
    <w:aliases w:val="Полужирный3,Интервал 0 pt1"/>
    <w:basedOn w:val="4"/>
    <w:uiPriority w:val="99"/>
    <w:rsid w:val="00D108BC"/>
    <w:rPr>
      <w:b/>
      <w:bCs/>
      <w:spacing w:val="-10"/>
      <w:sz w:val="18"/>
      <w:szCs w:val="18"/>
    </w:rPr>
  </w:style>
  <w:style w:type="character" w:customStyle="1" w:styleId="443">
    <w:name w:val="Основной текст (4)4"/>
    <w:basedOn w:val="4"/>
    <w:uiPriority w:val="99"/>
    <w:rsid w:val="00D108BC"/>
  </w:style>
  <w:style w:type="character" w:customStyle="1" w:styleId="4101">
    <w:name w:val="Основной текст (4) + 101"/>
    <w:aliases w:val="5 pt2"/>
    <w:basedOn w:val="4"/>
    <w:uiPriority w:val="99"/>
    <w:rsid w:val="00D108BC"/>
    <w:rPr>
      <w:noProof/>
      <w:sz w:val="21"/>
      <w:szCs w:val="21"/>
    </w:rPr>
  </w:style>
  <w:style w:type="character" w:customStyle="1" w:styleId="49pt1">
    <w:name w:val="Основной текст (4) + 9 pt1"/>
    <w:aliases w:val="Полужирный2"/>
    <w:basedOn w:val="4"/>
    <w:uiPriority w:val="99"/>
    <w:rsid w:val="00D108BC"/>
    <w:rPr>
      <w:b/>
      <w:bCs/>
      <w:sz w:val="18"/>
      <w:szCs w:val="18"/>
    </w:rPr>
  </w:style>
  <w:style w:type="character" w:customStyle="1" w:styleId="433">
    <w:name w:val="Основной текст (4)3"/>
    <w:basedOn w:val="4"/>
    <w:uiPriority w:val="99"/>
    <w:rsid w:val="00D108BC"/>
  </w:style>
  <w:style w:type="character" w:customStyle="1" w:styleId="8a">
    <w:name w:val="Колонтитул + 8"/>
    <w:aliases w:val="5 pt1,Полужирный1,Курсив1"/>
    <w:basedOn w:val="a9"/>
    <w:uiPriority w:val="99"/>
    <w:rsid w:val="00D108BC"/>
    <w:rPr>
      <w:b/>
      <w:bCs/>
      <w:i/>
      <w:iCs/>
      <w:spacing w:val="0"/>
      <w:sz w:val="17"/>
      <w:szCs w:val="17"/>
    </w:rPr>
  </w:style>
  <w:style w:type="character" w:customStyle="1" w:styleId="43pt1">
    <w:name w:val="Основной текст (4) + Интервал 3 pt1"/>
    <w:basedOn w:val="4"/>
    <w:uiPriority w:val="99"/>
    <w:rsid w:val="00D108BC"/>
    <w:rPr>
      <w:spacing w:val="70"/>
    </w:rPr>
  </w:style>
  <w:style w:type="character" w:customStyle="1" w:styleId="2pt1b">
    <w:name w:val="Оглавление + Интервал 2 pt1"/>
    <w:basedOn w:val="42"/>
    <w:uiPriority w:val="99"/>
    <w:rsid w:val="00D108BC"/>
    <w:rPr>
      <w:spacing w:val="50"/>
    </w:rPr>
  </w:style>
  <w:style w:type="character" w:customStyle="1" w:styleId="42pt1">
    <w:name w:val="Основной текст (4) + Интервал 2 pt1"/>
    <w:basedOn w:val="4"/>
    <w:uiPriority w:val="99"/>
    <w:rsid w:val="00D108BC"/>
    <w:rPr>
      <w:spacing w:val="50"/>
    </w:rPr>
  </w:style>
  <w:style w:type="character" w:customStyle="1" w:styleId="46pt1">
    <w:name w:val="Основной текст (4) + Интервал 6 pt1"/>
    <w:basedOn w:val="4"/>
    <w:uiPriority w:val="99"/>
    <w:rsid w:val="00D108BC"/>
    <w:rPr>
      <w:spacing w:val="120"/>
    </w:rPr>
  </w:style>
  <w:style w:type="character" w:customStyle="1" w:styleId="426">
    <w:name w:val="Основной текст (4)2"/>
    <w:basedOn w:val="4"/>
    <w:uiPriority w:val="99"/>
    <w:rsid w:val="00D108BC"/>
  </w:style>
  <w:style w:type="paragraph" w:customStyle="1" w:styleId="a5">
    <w:name w:val="Сноска"/>
    <w:basedOn w:val="a"/>
    <w:link w:val="a4"/>
    <w:uiPriority w:val="99"/>
    <w:rsid w:val="00D108BC"/>
    <w:pPr>
      <w:shd w:val="clear" w:color="auto" w:fill="FFFFFF"/>
      <w:spacing w:line="170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2">
    <w:name w:val="Сноска (2)"/>
    <w:basedOn w:val="a"/>
    <w:link w:val="21"/>
    <w:uiPriority w:val="99"/>
    <w:rsid w:val="00D108BC"/>
    <w:pPr>
      <w:shd w:val="clear" w:color="auto" w:fill="FFFFFF"/>
      <w:spacing w:line="137" w:lineRule="exact"/>
      <w:ind w:firstLine="260"/>
    </w:pPr>
    <w:rPr>
      <w:rFonts w:ascii="Times New Roman" w:hAnsi="Times New Roman" w:cs="Times New Roman"/>
      <w:color w:val="auto"/>
      <w:sz w:val="17"/>
      <w:szCs w:val="17"/>
    </w:rPr>
  </w:style>
  <w:style w:type="paragraph" w:styleId="ae">
    <w:name w:val="Body Text"/>
    <w:basedOn w:val="a"/>
    <w:link w:val="af"/>
    <w:uiPriority w:val="99"/>
    <w:rsid w:val="00D108BC"/>
    <w:pPr>
      <w:shd w:val="clear" w:color="auto" w:fill="FFFFFF"/>
      <w:spacing w:line="240" w:lineRule="atLeast"/>
      <w:ind w:hanging="48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108BC"/>
    <w:rPr>
      <w:rFonts w:cs="Arial Unicode MS"/>
      <w:color w:val="000000"/>
    </w:rPr>
  </w:style>
  <w:style w:type="paragraph" w:customStyle="1" w:styleId="12">
    <w:name w:val="Заголовок №1"/>
    <w:basedOn w:val="a"/>
    <w:link w:val="11"/>
    <w:uiPriority w:val="99"/>
    <w:rsid w:val="00D108BC"/>
    <w:pPr>
      <w:shd w:val="clear" w:color="auto" w:fill="FFFFFF"/>
      <w:spacing w:before="780" w:after="60" w:line="650" w:lineRule="exact"/>
      <w:jc w:val="center"/>
      <w:outlineLvl w:val="0"/>
    </w:pPr>
    <w:rPr>
      <w:rFonts w:ascii="Trebuchet MS" w:hAnsi="Trebuchet MS" w:cs="Trebuchet MS"/>
      <w:b/>
      <w:bCs/>
      <w:color w:val="auto"/>
      <w:spacing w:val="-10"/>
      <w:sz w:val="52"/>
      <w:szCs w:val="52"/>
    </w:rPr>
  </w:style>
  <w:style w:type="paragraph" w:customStyle="1" w:styleId="26">
    <w:name w:val="Заголовок №2"/>
    <w:basedOn w:val="a"/>
    <w:link w:val="25"/>
    <w:uiPriority w:val="99"/>
    <w:rsid w:val="00D108BC"/>
    <w:pPr>
      <w:shd w:val="clear" w:color="auto" w:fill="FFFFFF"/>
      <w:spacing w:before="60" w:line="698" w:lineRule="exact"/>
      <w:jc w:val="center"/>
      <w:outlineLvl w:val="1"/>
    </w:pPr>
    <w:rPr>
      <w:rFonts w:ascii="Trebuchet MS" w:hAnsi="Trebuchet MS" w:cs="Trebuchet MS"/>
      <w:b/>
      <w:bCs/>
      <w:color w:val="auto"/>
      <w:spacing w:val="-20"/>
      <w:sz w:val="53"/>
      <w:szCs w:val="53"/>
    </w:rPr>
  </w:style>
  <w:style w:type="paragraph" w:customStyle="1" w:styleId="30">
    <w:name w:val="Заголовок №3"/>
    <w:basedOn w:val="a"/>
    <w:link w:val="3"/>
    <w:uiPriority w:val="99"/>
    <w:rsid w:val="00D108BC"/>
    <w:pPr>
      <w:shd w:val="clear" w:color="auto" w:fill="FFFFFF"/>
      <w:spacing w:after="540" w:line="240" w:lineRule="atLeast"/>
      <w:jc w:val="center"/>
      <w:outlineLvl w:val="2"/>
    </w:pPr>
    <w:rPr>
      <w:rFonts w:ascii="Trebuchet MS" w:hAnsi="Trebuchet MS" w:cs="Trebuchet MS"/>
      <w:b/>
      <w:bCs/>
      <w:color w:val="auto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D108BC"/>
    <w:pPr>
      <w:shd w:val="clear" w:color="auto" w:fill="FFFFFF"/>
      <w:spacing w:before="540" w:after="3840" w:line="173" w:lineRule="exact"/>
      <w:jc w:val="center"/>
    </w:pPr>
    <w:rPr>
      <w:rFonts w:ascii="Trebuchet MS" w:hAnsi="Trebuchet MS" w:cs="Trebuchet MS"/>
      <w:b/>
      <w:bCs/>
      <w:color w:val="auto"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D108BC"/>
    <w:pPr>
      <w:shd w:val="clear" w:color="auto" w:fill="FFFFFF"/>
      <w:spacing w:before="420" w:after="60" w:line="173" w:lineRule="exact"/>
      <w:ind w:hanging="186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D108BC"/>
    <w:pPr>
      <w:shd w:val="clear" w:color="auto" w:fill="FFFFFF"/>
      <w:spacing w:before="60" w:after="60" w:line="240" w:lineRule="atLeast"/>
      <w:ind w:hanging="82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D108BC"/>
    <w:pPr>
      <w:shd w:val="clear" w:color="auto" w:fill="FFFFFF"/>
      <w:spacing w:before="60" w:line="130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styleId="43">
    <w:name w:val="toc 4"/>
    <w:basedOn w:val="a"/>
    <w:next w:val="a"/>
    <w:link w:val="42"/>
    <w:uiPriority w:val="99"/>
    <w:rsid w:val="00D108BC"/>
    <w:pPr>
      <w:shd w:val="clear" w:color="auto" w:fill="FFFFFF"/>
      <w:spacing w:before="360" w:after="120" w:line="240" w:lineRule="atLeast"/>
      <w:ind w:hanging="500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8">
    <w:name w:val="Подпись к картинке (2)"/>
    <w:basedOn w:val="a"/>
    <w:link w:val="27"/>
    <w:uiPriority w:val="99"/>
    <w:rsid w:val="00D108BC"/>
    <w:pPr>
      <w:shd w:val="clear" w:color="auto" w:fill="FFFFFF"/>
      <w:spacing w:line="173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3">
    <w:name w:val="Подпись к картинке1"/>
    <w:basedOn w:val="a"/>
    <w:link w:val="a6"/>
    <w:uiPriority w:val="99"/>
    <w:rsid w:val="00D108BC"/>
    <w:pPr>
      <w:shd w:val="clear" w:color="auto" w:fill="FFFFFF"/>
      <w:spacing w:line="130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45">
    <w:name w:val="Заголовок №4"/>
    <w:basedOn w:val="a"/>
    <w:link w:val="44"/>
    <w:uiPriority w:val="99"/>
    <w:rsid w:val="00D108BC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a">
    <w:name w:val="Колонтитул"/>
    <w:basedOn w:val="a"/>
    <w:link w:val="a9"/>
    <w:uiPriority w:val="99"/>
    <w:rsid w:val="00D108B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1">
    <w:name w:val="Основной текст (7)"/>
    <w:basedOn w:val="a"/>
    <w:link w:val="70"/>
    <w:uiPriority w:val="99"/>
    <w:rsid w:val="00D108BC"/>
    <w:pPr>
      <w:shd w:val="clear" w:color="auto" w:fill="FFFFFF"/>
      <w:spacing w:line="21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d">
    <w:name w:val="Подпись к таблице"/>
    <w:basedOn w:val="a"/>
    <w:link w:val="ac"/>
    <w:uiPriority w:val="99"/>
    <w:rsid w:val="00D108B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D108BC"/>
    <w:pPr>
      <w:shd w:val="clear" w:color="auto" w:fill="FFFFFF"/>
      <w:spacing w:line="127" w:lineRule="exact"/>
      <w:jc w:val="both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112">
    <w:name w:val="Основной текст (11)"/>
    <w:basedOn w:val="a"/>
    <w:link w:val="111"/>
    <w:uiPriority w:val="99"/>
    <w:rsid w:val="00D108BC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122">
    <w:name w:val="Основной текст (12)"/>
    <w:basedOn w:val="a"/>
    <w:link w:val="121"/>
    <w:uiPriority w:val="99"/>
    <w:rsid w:val="00D108BC"/>
    <w:pPr>
      <w:shd w:val="clear" w:color="auto" w:fill="FFFFFF"/>
      <w:spacing w:line="240" w:lineRule="atLeast"/>
      <w:jc w:val="both"/>
    </w:pPr>
    <w:rPr>
      <w:rFonts w:ascii="Arial Narrow" w:hAnsi="Arial Narrow" w:cs="Arial Narrow"/>
      <w:noProof/>
      <w:color w:val="auto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D108BC"/>
    <w:pPr>
      <w:shd w:val="clear" w:color="auto" w:fill="FFFFFF"/>
      <w:spacing w:after="120" w:line="240" w:lineRule="atLeast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133">
    <w:name w:val="Основной текст (13)"/>
    <w:basedOn w:val="a"/>
    <w:link w:val="132"/>
    <w:uiPriority w:val="99"/>
    <w:rsid w:val="00D108B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15"/>
      <w:szCs w:val="15"/>
    </w:rPr>
  </w:style>
  <w:style w:type="paragraph" w:customStyle="1" w:styleId="81">
    <w:name w:val="Основной текст (8)"/>
    <w:basedOn w:val="a"/>
    <w:link w:val="80"/>
    <w:uiPriority w:val="99"/>
    <w:rsid w:val="00D108B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D108BC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20"/>
      <w:szCs w:val="20"/>
    </w:rPr>
  </w:style>
  <w:style w:type="paragraph" w:customStyle="1" w:styleId="142">
    <w:name w:val="Основной текст (14)"/>
    <w:basedOn w:val="a"/>
    <w:link w:val="141"/>
    <w:uiPriority w:val="99"/>
    <w:rsid w:val="00D108BC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152">
    <w:name w:val="Основной текст (15)"/>
    <w:basedOn w:val="a"/>
    <w:link w:val="151"/>
    <w:uiPriority w:val="99"/>
    <w:rsid w:val="00D108BC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161">
    <w:name w:val="Основной текст (16)"/>
    <w:basedOn w:val="a"/>
    <w:link w:val="160"/>
    <w:uiPriority w:val="99"/>
    <w:rsid w:val="00D108BC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D108BC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z w:val="8"/>
      <w:szCs w:val="8"/>
    </w:rPr>
  </w:style>
  <w:style w:type="paragraph" w:customStyle="1" w:styleId="190">
    <w:name w:val="Основной текст (19)"/>
    <w:basedOn w:val="a"/>
    <w:link w:val="19"/>
    <w:uiPriority w:val="99"/>
    <w:rsid w:val="00D108BC"/>
    <w:pPr>
      <w:shd w:val="clear" w:color="auto" w:fill="FFFFFF"/>
      <w:spacing w:line="240" w:lineRule="atLeast"/>
      <w:jc w:val="right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211">
    <w:name w:val="Основной текст (21)"/>
    <w:basedOn w:val="a"/>
    <w:link w:val="210"/>
    <w:uiPriority w:val="99"/>
    <w:rsid w:val="00D108BC"/>
    <w:pPr>
      <w:shd w:val="clear" w:color="auto" w:fill="FFFFFF"/>
      <w:spacing w:line="240" w:lineRule="atLeast"/>
      <w:jc w:val="right"/>
    </w:pPr>
    <w:rPr>
      <w:rFonts w:ascii="Arial Narrow" w:hAnsi="Arial Narrow" w:cs="Arial Narrow"/>
      <w:noProof/>
      <w:color w:val="auto"/>
      <w:sz w:val="13"/>
      <w:szCs w:val="13"/>
    </w:rPr>
  </w:style>
  <w:style w:type="paragraph" w:customStyle="1" w:styleId="201">
    <w:name w:val="Основной текст (20)"/>
    <w:basedOn w:val="a"/>
    <w:link w:val="200"/>
    <w:uiPriority w:val="99"/>
    <w:rsid w:val="00D108BC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13"/>
      <w:szCs w:val="13"/>
    </w:rPr>
  </w:style>
  <w:style w:type="paragraph" w:customStyle="1" w:styleId="2a">
    <w:name w:val="Подпись к таблице (2)"/>
    <w:basedOn w:val="a"/>
    <w:link w:val="29"/>
    <w:uiPriority w:val="99"/>
    <w:rsid w:val="00D108B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41">
    <w:name w:val="Основной текст (24)"/>
    <w:basedOn w:val="a"/>
    <w:link w:val="240"/>
    <w:uiPriority w:val="99"/>
    <w:rsid w:val="00D108BC"/>
    <w:pPr>
      <w:shd w:val="clear" w:color="auto" w:fill="FFFFFF"/>
      <w:spacing w:line="240" w:lineRule="atLeast"/>
      <w:jc w:val="both"/>
    </w:pPr>
    <w:rPr>
      <w:rFonts w:ascii="Trebuchet MS" w:hAnsi="Trebuchet MS" w:cs="Trebuchet MS"/>
      <w:b/>
      <w:bCs/>
      <w:noProof/>
      <w:color w:val="auto"/>
      <w:sz w:val="15"/>
      <w:szCs w:val="15"/>
    </w:rPr>
  </w:style>
  <w:style w:type="paragraph" w:customStyle="1" w:styleId="231">
    <w:name w:val="Основной текст (23)"/>
    <w:basedOn w:val="a"/>
    <w:link w:val="230"/>
    <w:uiPriority w:val="99"/>
    <w:rsid w:val="00D108BC"/>
    <w:pPr>
      <w:shd w:val="clear" w:color="auto" w:fill="FFFFFF"/>
      <w:spacing w:line="240" w:lineRule="atLeast"/>
      <w:jc w:val="both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261">
    <w:name w:val="Основной текст (26)"/>
    <w:basedOn w:val="a"/>
    <w:link w:val="260"/>
    <w:uiPriority w:val="99"/>
    <w:rsid w:val="00D108BC"/>
    <w:pPr>
      <w:shd w:val="clear" w:color="auto" w:fill="FFFFFF"/>
      <w:spacing w:line="240" w:lineRule="atLeast"/>
      <w:jc w:val="both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221">
    <w:name w:val="Основной текст (22)"/>
    <w:basedOn w:val="a"/>
    <w:link w:val="220"/>
    <w:uiPriority w:val="99"/>
    <w:rsid w:val="00D108BC"/>
    <w:pPr>
      <w:shd w:val="clear" w:color="auto" w:fill="FFFFFF"/>
      <w:spacing w:line="240" w:lineRule="atLeast"/>
      <w:jc w:val="both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251">
    <w:name w:val="Основной текст (25)"/>
    <w:basedOn w:val="a"/>
    <w:link w:val="250"/>
    <w:uiPriority w:val="99"/>
    <w:rsid w:val="00D108BC"/>
    <w:pPr>
      <w:shd w:val="clear" w:color="auto" w:fill="FFFFFF"/>
      <w:spacing w:line="240" w:lineRule="atLeast"/>
      <w:jc w:val="both"/>
    </w:pPr>
    <w:rPr>
      <w:rFonts w:ascii="Arial Narrow" w:hAnsi="Arial Narrow" w:cs="Arial Narrow"/>
      <w:noProof/>
      <w:color w:val="auto"/>
      <w:sz w:val="8"/>
      <w:szCs w:val="8"/>
    </w:rPr>
  </w:style>
  <w:style w:type="paragraph" w:customStyle="1" w:styleId="291">
    <w:name w:val="Основной текст (29)"/>
    <w:basedOn w:val="a"/>
    <w:link w:val="290"/>
    <w:uiPriority w:val="99"/>
    <w:rsid w:val="00D108BC"/>
    <w:pPr>
      <w:shd w:val="clear" w:color="auto" w:fill="FFFFFF"/>
      <w:spacing w:after="180" w:line="240" w:lineRule="atLeast"/>
    </w:pPr>
    <w:rPr>
      <w:rFonts w:ascii="Arial Narrow" w:hAnsi="Arial Narrow" w:cs="Arial Narrow"/>
      <w:noProof/>
      <w:color w:val="auto"/>
      <w:sz w:val="20"/>
      <w:szCs w:val="20"/>
    </w:rPr>
  </w:style>
  <w:style w:type="paragraph" w:customStyle="1" w:styleId="282">
    <w:name w:val="Основной текст (28)"/>
    <w:basedOn w:val="a"/>
    <w:link w:val="281"/>
    <w:uiPriority w:val="99"/>
    <w:rsid w:val="00D108BC"/>
    <w:pPr>
      <w:shd w:val="clear" w:color="auto" w:fill="FFFFFF"/>
      <w:spacing w:line="240" w:lineRule="atLeast"/>
      <w:jc w:val="both"/>
    </w:pPr>
    <w:rPr>
      <w:rFonts w:ascii="Trebuchet MS" w:hAnsi="Trebuchet MS" w:cs="Trebuchet MS"/>
      <w:noProof/>
      <w:color w:val="auto"/>
      <w:sz w:val="20"/>
      <w:szCs w:val="20"/>
    </w:rPr>
  </w:style>
  <w:style w:type="paragraph" w:customStyle="1" w:styleId="271">
    <w:name w:val="Основной текст (27)"/>
    <w:basedOn w:val="a"/>
    <w:link w:val="270"/>
    <w:uiPriority w:val="99"/>
    <w:rsid w:val="00D108BC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20"/>
      <w:szCs w:val="20"/>
    </w:rPr>
  </w:style>
  <w:style w:type="paragraph" w:customStyle="1" w:styleId="301">
    <w:name w:val="Основной текст (30)"/>
    <w:basedOn w:val="a"/>
    <w:link w:val="300"/>
    <w:uiPriority w:val="99"/>
    <w:rsid w:val="00D108BC"/>
    <w:pPr>
      <w:shd w:val="clear" w:color="auto" w:fill="FFFFFF"/>
      <w:spacing w:line="240" w:lineRule="atLeast"/>
    </w:pPr>
    <w:rPr>
      <w:rFonts w:ascii="Trebuchet MS" w:hAnsi="Trebuchet MS" w:cs="Trebuchet MS"/>
      <w:b/>
      <w:bCs/>
      <w:color w:val="auto"/>
      <w:sz w:val="10"/>
      <w:szCs w:val="10"/>
    </w:rPr>
  </w:style>
  <w:style w:type="paragraph" w:customStyle="1" w:styleId="311">
    <w:name w:val="Основной текст (31)"/>
    <w:basedOn w:val="a"/>
    <w:link w:val="310"/>
    <w:uiPriority w:val="99"/>
    <w:rsid w:val="00D108BC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16"/>
      <w:szCs w:val="16"/>
    </w:rPr>
  </w:style>
  <w:style w:type="paragraph" w:customStyle="1" w:styleId="321">
    <w:name w:val="Основной текст (32)"/>
    <w:basedOn w:val="a"/>
    <w:link w:val="320"/>
    <w:uiPriority w:val="99"/>
    <w:rsid w:val="00D108BC"/>
    <w:pPr>
      <w:shd w:val="clear" w:color="auto" w:fill="FFFFFF"/>
      <w:spacing w:after="180" w:line="240" w:lineRule="atLeast"/>
    </w:pPr>
    <w:rPr>
      <w:rFonts w:ascii="Times New Roman" w:hAnsi="Times New Roman" w:cs="Times New Roman"/>
      <w:i/>
      <w:iCs/>
      <w:noProof/>
      <w:color w:val="auto"/>
      <w:sz w:val="21"/>
      <w:szCs w:val="21"/>
    </w:rPr>
  </w:style>
  <w:style w:type="paragraph" w:customStyle="1" w:styleId="422">
    <w:name w:val="Заголовок №4 (2)"/>
    <w:basedOn w:val="a"/>
    <w:link w:val="421"/>
    <w:uiPriority w:val="99"/>
    <w:rsid w:val="00D108BC"/>
    <w:pPr>
      <w:shd w:val="clear" w:color="auto" w:fill="FFFFFF"/>
      <w:spacing w:before="60" w:after="60" w:line="211" w:lineRule="exact"/>
      <w:jc w:val="center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41">
    <w:name w:val="Основной текст (34)"/>
    <w:basedOn w:val="a"/>
    <w:link w:val="340"/>
    <w:uiPriority w:val="99"/>
    <w:rsid w:val="00D108BC"/>
    <w:pPr>
      <w:shd w:val="clear" w:color="auto" w:fill="FFFFFF"/>
      <w:spacing w:after="60" w:line="240" w:lineRule="atLeast"/>
    </w:pPr>
    <w:rPr>
      <w:rFonts w:ascii="Trebuchet MS" w:hAnsi="Trebuchet MS" w:cs="Trebuchet MS"/>
      <w:b/>
      <w:bCs/>
      <w:color w:val="auto"/>
      <w:spacing w:val="-10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rsid w:val="00D108BC"/>
    <w:pPr>
      <w:shd w:val="clear" w:color="auto" w:fill="FFFFFF"/>
      <w:spacing w:line="170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31">
    <w:name w:val="Основной текст (33)"/>
    <w:basedOn w:val="a"/>
    <w:link w:val="330"/>
    <w:uiPriority w:val="99"/>
    <w:rsid w:val="00D108BC"/>
    <w:pPr>
      <w:shd w:val="clear" w:color="auto" w:fill="FFFFFF"/>
      <w:spacing w:line="240" w:lineRule="atLeast"/>
    </w:pPr>
    <w:rPr>
      <w:rFonts w:ascii="Franklin Gothic Medium" w:hAnsi="Franklin Gothic Medium" w:cs="Franklin Gothic Medium"/>
      <w:color w:val="auto"/>
      <w:sz w:val="14"/>
      <w:szCs w:val="14"/>
    </w:rPr>
  </w:style>
  <w:style w:type="paragraph" w:customStyle="1" w:styleId="351">
    <w:name w:val="Основной текст (35)"/>
    <w:basedOn w:val="a"/>
    <w:link w:val="350"/>
    <w:uiPriority w:val="99"/>
    <w:rsid w:val="00D108BC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361">
    <w:name w:val="Основной текст (36)1"/>
    <w:basedOn w:val="a"/>
    <w:link w:val="360"/>
    <w:uiPriority w:val="99"/>
    <w:rsid w:val="00D108BC"/>
    <w:pPr>
      <w:shd w:val="clear" w:color="auto" w:fill="FFFFFF"/>
      <w:spacing w:line="170" w:lineRule="exact"/>
      <w:jc w:val="both"/>
    </w:pPr>
    <w:rPr>
      <w:rFonts w:ascii="FrankRuehl" w:hAnsi="FrankRuehl" w:cs="FrankRuehl"/>
      <w:b/>
      <w:bCs/>
      <w:color w:val="auto"/>
      <w:sz w:val="23"/>
      <w:szCs w:val="23"/>
    </w:rPr>
  </w:style>
  <w:style w:type="paragraph" w:customStyle="1" w:styleId="371">
    <w:name w:val="Основной текст (37)"/>
    <w:basedOn w:val="a"/>
    <w:link w:val="370"/>
    <w:uiPriority w:val="99"/>
    <w:rsid w:val="00D108BC"/>
    <w:pPr>
      <w:shd w:val="clear" w:color="auto" w:fill="FFFFFF"/>
      <w:spacing w:before="120" w:after="120" w:line="240" w:lineRule="atLeast"/>
      <w:jc w:val="both"/>
    </w:pPr>
    <w:rPr>
      <w:rFonts w:ascii="Franklin Gothic Medium" w:hAnsi="Franklin Gothic Medium" w:cs="Franklin Gothic Medium"/>
      <w:color w:val="auto"/>
      <w:spacing w:val="10"/>
      <w:sz w:val="19"/>
      <w:szCs w:val="19"/>
    </w:rPr>
  </w:style>
  <w:style w:type="paragraph" w:customStyle="1" w:styleId="380">
    <w:name w:val="Основной текст (38)"/>
    <w:basedOn w:val="a"/>
    <w:link w:val="38"/>
    <w:uiPriority w:val="99"/>
    <w:rsid w:val="00D108BC"/>
    <w:pPr>
      <w:shd w:val="clear" w:color="auto" w:fill="FFFFFF"/>
      <w:spacing w:before="120" w:line="240" w:lineRule="atLeast"/>
      <w:jc w:val="both"/>
    </w:pPr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390">
    <w:name w:val="Основной текст (39)"/>
    <w:basedOn w:val="a"/>
    <w:link w:val="39"/>
    <w:uiPriority w:val="99"/>
    <w:rsid w:val="00D108BC"/>
    <w:pPr>
      <w:shd w:val="clear" w:color="auto" w:fill="FFFFFF"/>
      <w:spacing w:line="139" w:lineRule="exact"/>
      <w:jc w:val="both"/>
    </w:pPr>
    <w:rPr>
      <w:rFonts w:ascii="Times New Roman" w:hAnsi="Times New Roman" w:cs="Times New Roman"/>
      <w:b/>
      <w:bCs/>
      <w:color w:val="auto"/>
      <w:spacing w:val="20"/>
      <w:sz w:val="16"/>
      <w:szCs w:val="16"/>
    </w:rPr>
  </w:style>
  <w:style w:type="paragraph" w:customStyle="1" w:styleId="401">
    <w:name w:val="Основной текст (40)"/>
    <w:basedOn w:val="a"/>
    <w:link w:val="400"/>
    <w:uiPriority w:val="99"/>
    <w:rsid w:val="00D108BC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color w:val="auto"/>
      <w:spacing w:val="20"/>
      <w:sz w:val="19"/>
      <w:szCs w:val="19"/>
    </w:rPr>
  </w:style>
  <w:style w:type="paragraph" w:customStyle="1" w:styleId="41c">
    <w:name w:val="Основной текст (41)"/>
    <w:basedOn w:val="a"/>
    <w:link w:val="41b"/>
    <w:uiPriority w:val="99"/>
    <w:rsid w:val="00D108BC"/>
    <w:pPr>
      <w:shd w:val="clear" w:color="auto" w:fill="FFFFFF"/>
      <w:spacing w:line="173" w:lineRule="exact"/>
      <w:jc w:val="both"/>
    </w:pPr>
    <w:rPr>
      <w:rFonts w:ascii="FrankRuehl" w:hAnsi="FrankRuehl" w:cs="FrankRuehl"/>
      <w:b/>
      <w:bCs/>
      <w:color w:val="auto"/>
      <w:sz w:val="25"/>
      <w:szCs w:val="25"/>
    </w:rPr>
  </w:style>
  <w:style w:type="paragraph" w:customStyle="1" w:styleId="425">
    <w:name w:val="Основной текст (42)"/>
    <w:basedOn w:val="a"/>
    <w:link w:val="424"/>
    <w:uiPriority w:val="99"/>
    <w:rsid w:val="00D108B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32">
    <w:name w:val="Основной текст (43)"/>
    <w:basedOn w:val="a"/>
    <w:link w:val="431"/>
    <w:uiPriority w:val="99"/>
    <w:rsid w:val="00D108BC"/>
    <w:pPr>
      <w:shd w:val="clear" w:color="auto" w:fill="FFFFFF"/>
      <w:spacing w:line="170" w:lineRule="exact"/>
      <w:jc w:val="both"/>
    </w:pPr>
    <w:rPr>
      <w:rFonts w:ascii="Trebuchet MS" w:hAnsi="Trebuchet MS" w:cs="Trebuchet MS"/>
      <w:color w:val="auto"/>
      <w:sz w:val="18"/>
      <w:szCs w:val="18"/>
    </w:rPr>
  </w:style>
  <w:style w:type="paragraph" w:customStyle="1" w:styleId="442">
    <w:name w:val="Основной текст (44)"/>
    <w:basedOn w:val="a"/>
    <w:link w:val="441"/>
    <w:uiPriority w:val="99"/>
    <w:rsid w:val="00D108BC"/>
    <w:pPr>
      <w:shd w:val="clear" w:color="auto" w:fill="FFFFFF"/>
      <w:spacing w:before="60" w:line="170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52">
    <w:name w:val="Основной текст (45)"/>
    <w:basedOn w:val="a"/>
    <w:link w:val="451"/>
    <w:uiPriority w:val="99"/>
    <w:rsid w:val="00D108BC"/>
    <w:pPr>
      <w:shd w:val="clear" w:color="auto" w:fill="FFFFFF"/>
      <w:spacing w:before="120" w:line="173" w:lineRule="exact"/>
      <w:jc w:val="right"/>
    </w:pPr>
    <w:rPr>
      <w:rFonts w:ascii="FrankRuehl" w:hAnsi="FrankRuehl" w:cs="FrankRuehl"/>
      <w:b/>
      <w:bCs/>
      <w:color w:val="auto"/>
      <w:spacing w:val="-10"/>
      <w:sz w:val="23"/>
      <w:szCs w:val="23"/>
    </w:rPr>
  </w:style>
  <w:style w:type="paragraph" w:customStyle="1" w:styleId="462">
    <w:name w:val="Основной текст (46)"/>
    <w:basedOn w:val="a"/>
    <w:link w:val="461"/>
    <w:uiPriority w:val="99"/>
    <w:rsid w:val="00D108BC"/>
    <w:pPr>
      <w:shd w:val="clear" w:color="auto" w:fill="FFFFFF"/>
      <w:spacing w:after="300" w:line="173" w:lineRule="exact"/>
      <w:jc w:val="center"/>
    </w:pPr>
    <w:rPr>
      <w:rFonts w:ascii="Arial Narrow" w:hAnsi="Arial Narrow" w:cs="Arial Narrow"/>
      <w:b/>
      <w:bCs/>
      <w:color w:val="auto"/>
      <w:sz w:val="19"/>
      <w:szCs w:val="19"/>
    </w:rPr>
  </w:style>
  <w:style w:type="paragraph" w:customStyle="1" w:styleId="472">
    <w:name w:val="Основной текст (47)"/>
    <w:basedOn w:val="a"/>
    <w:link w:val="471"/>
    <w:uiPriority w:val="99"/>
    <w:rsid w:val="00D108BC"/>
    <w:pPr>
      <w:shd w:val="clear" w:color="auto" w:fill="FFFFFF"/>
      <w:spacing w:before="300" w:after="120" w:line="173" w:lineRule="exact"/>
      <w:jc w:val="center"/>
    </w:pPr>
    <w:rPr>
      <w:rFonts w:ascii="FrankRuehl" w:hAnsi="FrankRuehl" w:cs="FrankRuehl"/>
      <w:b/>
      <w:bCs/>
      <w:color w:val="auto"/>
      <w:spacing w:val="-10"/>
      <w:sz w:val="23"/>
      <w:szCs w:val="23"/>
    </w:rPr>
  </w:style>
  <w:style w:type="paragraph" w:customStyle="1" w:styleId="481">
    <w:name w:val="Основной текст (48)"/>
    <w:basedOn w:val="a"/>
    <w:link w:val="480"/>
    <w:uiPriority w:val="99"/>
    <w:rsid w:val="00D108BC"/>
    <w:pPr>
      <w:shd w:val="clear" w:color="auto" w:fill="FFFFFF"/>
      <w:spacing w:before="300" w:after="120" w:line="173" w:lineRule="exact"/>
      <w:jc w:val="both"/>
    </w:pPr>
    <w:rPr>
      <w:rFonts w:ascii="Times New Roman" w:hAnsi="Times New Roman" w:cs="Times New Roman"/>
      <w:b/>
      <w:bCs/>
      <w:color w:val="auto"/>
      <w:spacing w:val="-10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9932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93292"/>
    <w:rPr>
      <w:rFonts w:ascii="Times New Roman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9932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rsid w:val="00993292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f4">
    <w:name w:val="footer"/>
    <w:basedOn w:val="a"/>
    <w:link w:val="af5"/>
    <w:uiPriority w:val="99"/>
    <w:unhideWhenUsed/>
    <w:rsid w:val="003B54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B5421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46AF7"/>
    <w:rPr>
      <w:rFonts w:ascii="Times New Roman" w:eastAsia="Times New Roman" w:hAnsi="Times New Roman" w:cs="Times New Roman"/>
      <w:b/>
      <w:bCs/>
      <w:caps/>
      <w:color w:val="00000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91E5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E175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7561"/>
    <w:rPr>
      <w:rFonts w:ascii="Tahoma" w:hAnsi="Tahoma" w:cs="Tahoma"/>
      <w:color w:val="000000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567E9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7E9D"/>
    <w:rPr>
      <w:rFonts w:cs="Arial Unicode MS"/>
      <w:color w:val="000000"/>
    </w:rPr>
  </w:style>
  <w:style w:type="paragraph" w:styleId="afa">
    <w:name w:val="endnote text"/>
    <w:basedOn w:val="a"/>
    <w:link w:val="afb"/>
    <w:uiPriority w:val="99"/>
    <w:semiHidden/>
    <w:unhideWhenUsed/>
    <w:rsid w:val="002D730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D730B"/>
    <w:rPr>
      <w:rFonts w:cs="Arial Unicode MS"/>
      <w:color w:val="000000"/>
    </w:rPr>
  </w:style>
  <w:style w:type="character" w:styleId="afc">
    <w:name w:val="endnote reference"/>
    <w:basedOn w:val="a0"/>
    <w:uiPriority w:val="99"/>
    <w:semiHidden/>
    <w:unhideWhenUsed/>
    <w:rsid w:val="002D730B"/>
    <w:rPr>
      <w:vertAlign w:val="superscript"/>
    </w:rPr>
  </w:style>
  <w:style w:type="character" w:styleId="afd">
    <w:name w:val="footnote reference"/>
    <w:basedOn w:val="a0"/>
    <w:uiPriority w:val="99"/>
    <w:semiHidden/>
    <w:unhideWhenUsed/>
    <w:rsid w:val="002D73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footer" Target="foot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89;&#1084;\&#1091;&#1095;&#1077;&#1073;&#1085;&#1099;&#1077;%20&#1076;&#1080;&#1089;&#1094;&#1080;&#1087;&#1083;&#1080;&#1085;&#1099;\&#1060;&#1080;&#1079;&#1080;&#1086;&#1083;&#1086;&#1075;&#1080;&#1103;%20&#1087;&#1080;&#1090;&#1072;&#1085;&#1080;&#1103;\&#1051;&#1077;&#1082;&#1094;&#1080;&#1080;%20&#1087;&#1086;%20&#1092;&#1080;&#1079;&#1080;&#1086;&#1083;&#1086;&#1075;&#1080;&#1080;%20&#1087;&#1080;&#1090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57F2-5922-4A8B-B6BE-200D0632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Лекции по физиологии питания.dot</Template>
  <TotalTime>162</TotalTime>
  <Pages>33</Pages>
  <Words>13533</Words>
  <Characters>77140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2016-12-23T13:28:00Z</cp:lastPrinted>
  <dcterms:created xsi:type="dcterms:W3CDTF">2017-04-07T06:18:00Z</dcterms:created>
  <dcterms:modified xsi:type="dcterms:W3CDTF">2017-04-07T09:11:00Z</dcterms:modified>
</cp:coreProperties>
</file>